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86f31" w14:textId="d086f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2019 жылғы 9 сәуірдегі № 380 "Қостанай облысы Қостанай ауданы Айсары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мәслихатының 2020 жылғы 25 ақпандағы № 487 шешімі. Қостанай облысының Әділет департаментінде 2020 жылғы 17 наурызда № 9029 болып тіркелді. Күші жойылды - Қостанай облысы Қостанай ауданы мәслихатының 2022 жылғы 24 наурыздағы № 145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Қостанай ауданы мәслихатының 24.03.2022 </w:t>
      </w:r>
      <w:r>
        <w:rPr>
          <w:rFonts w:ascii="Times New Roman"/>
          <w:b w:val="false"/>
          <w:i w:val="false"/>
          <w:color w:val="ff0000"/>
          <w:sz w:val="28"/>
        </w:rPr>
        <w:t>№ 145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"Бөлек жергілікті қоғамдастық жиындарын өткізудің үлгі қағидаларын бекіту туралы" қаулысына сәйкес Қостанай аудандық мәслихаты ШЕШІМ ҚАБЫЛДАДЫ:</w:t>
      </w:r>
    </w:p>
    <w:bookmarkStart w:name="z5" w:id="1"/>
    <w:p>
      <w:pPr>
        <w:spacing w:after="0"/>
        <w:ind w:left="0"/>
        <w:jc w:val="both"/>
      </w:pPr>
      <w:r>
        <w:rPr>
          <w:rFonts w:ascii="Times New Roman"/>
          <w:b w:val="false"/>
          <w:i w:val="false"/>
          <w:color w:val="000000"/>
          <w:sz w:val="28"/>
        </w:rPr>
        <w:t xml:space="preserve">
      1. Мәслихаттың "Қостанай облысы Қостанай ауданы Айсары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2019 жылғы 9 сәуірдегі </w:t>
      </w:r>
      <w:r>
        <w:rPr>
          <w:rFonts w:ascii="Times New Roman"/>
          <w:b w:val="false"/>
          <w:i w:val="false"/>
          <w:color w:val="000000"/>
          <w:sz w:val="28"/>
        </w:rPr>
        <w:t>№ 380</w:t>
      </w:r>
      <w:r>
        <w:rPr>
          <w:rFonts w:ascii="Times New Roman"/>
          <w:b w:val="false"/>
          <w:i w:val="false"/>
          <w:color w:val="000000"/>
          <w:sz w:val="28"/>
        </w:rPr>
        <w:t xml:space="preserve"> шешіміне (2019 жылғы 16 сәуірдегі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8340 болып тіркелген)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төрайымы, Қостанай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Аксаутова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Қостанай аудандық </w:t>
            </w:r>
            <w:r>
              <w:br/>
            </w:r>
            <w:r>
              <w:rPr>
                <w:rFonts w:ascii="Times New Roman"/>
                <w:b w:val="false"/>
                <w:i w:val="false"/>
                <w:color w:val="000000"/>
                <w:sz w:val="20"/>
              </w:rPr>
              <w:t>мәслихатының</w:t>
            </w:r>
            <w:r>
              <w:br/>
            </w:r>
            <w:r>
              <w:rPr>
                <w:rFonts w:ascii="Times New Roman"/>
                <w:b w:val="false"/>
                <w:i w:val="false"/>
                <w:color w:val="000000"/>
                <w:sz w:val="20"/>
              </w:rPr>
              <w:t>2020 жылғы 25 ақпандағы</w:t>
            </w:r>
            <w:r>
              <w:br/>
            </w:r>
            <w:r>
              <w:rPr>
                <w:rFonts w:ascii="Times New Roman"/>
                <w:b w:val="false"/>
                <w:i w:val="false"/>
                <w:color w:val="000000"/>
                <w:sz w:val="20"/>
              </w:rPr>
              <w:t>№ 487 шешіміне</w:t>
            </w:r>
            <w:r>
              <w:br/>
            </w:r>
            <w:r>
              <w:rPr>
                <w:rFonts w:ascii="Times New Roman"/>
                <w:b w:val="false"/>
                <w:i w:val="false"/>
                <w:color w:val="000000"/>
                <w:sz w:val="20"/>
              </w:rPr>
              <w:t>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Қостанай аудандық </w:t>
            </w:r>
            <w:r>
              <w:br/>
            </w:r>
            <w:r>
              <w:rPr>
                <w:rFonts w:ascii="Times New Roman"/>
                <w:b w:val="false"/>
                <w:i w:val="false"/>
                <w:color w:val="000000"/>
                <w:sz w:val="20"/>
              </w:rPr>
              <w:t>мәслихатының</w:t>
            </w:r>
            <w:r>
              <w:br/>
            </w:r>
            <w:r>
              <w:rPr>
                <w:rFonts w:ascii="Times New Roman"/>
                <w:b w:val="false"/>
                <w:i w:val="false"/>
                <w:color w:val="000000"/>
                <w:sz w:val="20"/>
              </w:rPr>
              <w:t>2019 жылғы 9 сәуірдегі</w:t>
            </w:r>
            <w:r>
              <w:br/>
            </w:r>
            <w:r>
              <w:rPr>
                <w:rFonts w:ascii="Times New Roman"/>
                <w:b w:val="false"/>
                <w:i w:val="false"/>
                <w:color w:val="000000"/>
                <w:sz w:val="20"/>
              </w:rPr>
              <w:t>№ 380 шешіміне</w:t>
            </w:r>
            <w:r>
              <w:br/>
            </w:r>
            <w:r>
              <w:rPr>
                <w:rFonts w:ascii="Times New Roman"/>
                <w:b w:val="false"/>
                <w:i w:val="false"/>
                <w:color w:val="000000"/>
                <w:sz w:val="20"/>
              </w:rPr>
              <w:t>қосымша</w:t>
            </w:r>
          </w:p>
        </w:tc>
      </w:tr>
    </w:tbl>
    <w:bookmarkStart w:name="z11" w:id="4"/>
    <w:p>
      <w:pPr>
        <w:spacing w:after="0"/>
        <w:ind w:left="0"/>
        <w:jc w:val="left"/>
      </w:pPr>
      <w:r>
        <w:rPr>
          <w:rFonts w:ascii="Times New Roman"/>
          <w:b/>
          <w:i w:val="false"/>
          <w:color w:val="000000"/>
        </w:rPr>
        <w:t xml:space="preserve"> Қостанай облысы Қостанай ауданы Айсары ауылдық округінің жергілікті қоғамдастық жиынына қатысу үшін ауылдар тұрғындары өкілдерінің сандық құрамы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Қостанай ауданы Айсары ауылдық округінің ауылдар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Қостанай ауданы Айсары ауылдық округінің Айсары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Қостанай ауданы Айсары ауылдық округінің Қостомар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Қостанай ауданы Айсары ауылдық округінің Степное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Қостанай ауданы Айсары ауылдық округінің Половниковка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