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26fa7" w14:textId="2126f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2018 жылғы 2 мамырдағы № 255 "Мүгедектер қатарындағы кемтар балаларды үйде оқытуға жұмсаған шығындарын өндіріп алу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мәслихатының 2020 жылғы 20 мамырдағы № 528 шешімі. Қостанай облысының Әділет департаментінде 2020 жылғы 27 мамырда № 9212 болып тіркелді. Күші жойылды - Қостанай облысы Қостанай ауданы мәслихатының 2021 жылғы 22 қыркүйектегі № 93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Қостанай ауданы мәслихатының 22.09.2021 </w:t>
      </w:r>
      <w:r>
        <w:rPr>
          <w:rFonts w:ascii="Times New Roman"/>
          <w:b w:val="false"/>
          <w:i w:val="false"/>
          <w:color w:val="ff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"Кемтар балаларды әлеуметтік және медициналық-педагогикалық түзеу арқылы қолдау туралы" 2002 жылғы 11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аудандық мәслихаты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"Мүгедектер қатарындағы кемтар балаларды үйде оқытуға жұмсаған шығындарын өндіріп алу туралы" 2018 жылғы 2 мамырдағы </w:t>
      </w:r>
      <w:r>
        <w:rPr>
          <w:rFonts w:ascii="Times New Roman"/>
          <w:b w:val="false"/>
          <w:i w:val="false"/>
          <w:color w:val="000000"/>
          <w:sz w:val="28"/>
        </w:rPr>
        <w:t>№ 255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(2018 жылғы 16 мамырда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7760 болып тіркелген)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оқытуға жұмсаған шығындарын өндіріп алу үшін алушы мынадай құжаттарды: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өтінішті;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алушының жеке басын куәландыратын құжатты (жеке басын сәйкестендіру үшін);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психологиялық - медициналық - педагогикалық консультацияның қорытындысын;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мүгедектігі туралы анықтаманы;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 шотының нөмірі туралы мәліметтерді растайтын құжатты;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орнының мүгедек баланы үйде оқыту фактісін растайтын анықтамасын ұсынады.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Құжаттарды салыстырып тексеру үшін түпнұсқаларда және көшірмелерде ұсынылады, одан кейін құжаттардың түпнұсқалары алушыға қайтарылады;".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Аксаутова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