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cb08" w14:textId="8f0cb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Тобыл қаласының бөлек жергілікті қоғамдастық жиындарын өткізудің қағидаларын және көшелер, көппәтерлі тұрғын үйлер тұрғындары өкілдерінің жергілікті қоғамдастық жиынына қатысу үшін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2020 жылғы 29 мамырдағы № 536 шешімі. Қостанай облысының Әділет департаментінде 2020 жылғы 3 маусымда № 9241 болып тіркелді. Күші жойылды - Қостанай облысы Қостанай ауданы мәслихатының 2022 жылғы 24 наурыздағы № 145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24.03.2022 </w:t>
      </w:r>
      <w:r>
        <w:rPr>
          <w:rFonts w:ascii="Times New Roman"/>
          <w:b w:val="false"/>
          <w:i w:val="false"/>
          <w:color w:val="ff0000"/>
          <w:sz w:val="28"/>
        </w:rPr>
        <w:t>№ 145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Қостанай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Қостанай ауданы Тобыл қаласының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Қостанай ауданы Тобыл қаласының көшелер, көппәтерлі тұрғын үйлер тұрғындары өкілдерінің жергілікті қоғамдастық жиынына қатысу үшін сандық құрамы бекітілсін.</w:t>
      </w:r>
    </w:p>
    <w:bookmarkEnd w:id="2"/>
    <w:bookmarkStart w:name="z7" w:id="3"/>
    <w:p>
      <w:pPr>
        <w:spacing w:after="0"/>
        <w:ind w:left="0"/>
        <w:jc w:val="both"/>
      </w:pPr>
      <w:r>
        <w:rPr>
          <w:rFonts w:ascii="Times New Roman"/>
          <w:b w:val="false"/>
          <w:i w:val="false"/>
          <w:color w:val="000000"/>
          <w:sz w:val="28"/>
        </w:rPr>
        <w:t>
      3. Мәслихаттың мынадай шешімдерінің күші жойылды деп танылсын:</w:t>
      </w:r>
    </w:p>
    <w:bookmarkEnd w:id="3"/>
    <w:bookmarkStart w:name="z8" w:id="4"/>
    <w:p>
      <w:pPr>
        <w:spacing w:after="0"/>
        <w:ind w:left="0"/>
        <w:jc w:val="both"/>
      </w:pPr>
      <w:r>
        <w:rPr>
          <w:rFonts w:ascii="Times New Roman"/>
          <w:b w:val="false"/>
          <w:i w:val="false"/>
          <w:color w:val="000000"/>
          <w:sz w:val="28"/>
        </w:rPr>
        <w:t xml:space="preserve">
      1) "Қостанай облысы Қостанай ауданы Затобол кентінің бөлек жергілікті қоғамдастық жиындарын өткізудің қағидаларын және жергілікті қоғамдастық жиынына қатысу үшін кент тұрғындары өкілдерінің сандық құрамын бекіту туралы" 2014 жылғы 11 наурыздағы </w:t>
      </w:r>
      <w:r>
        <w:rPr>
          <w:rFonts w:ascii="Times New Roman"/>
          <w:b w:val="false"/>
          <w:i w:val="false"/>
          <w:color w:val="000000"/>
          <w:sz w:val="28"/>
        </w:rPr>
        <w:t>№ 180</w:t>
      </w:r>
      <w:r>
        <w:rPr>
          <w:rFonts w:ascii="Times New Roman"/>
          <w:b w:val="false"/>
          <w:i w:val="false"/>
          <w:color w:val="000000"/>
          <w:sz w:val="28"/>
        </w:rPr>
        <w:t xml:space="preserve"> (2014 жылғы 30 сәуірде "Арна" газетінде жарияланған, Нормативтік құқықтық актілерді мемлекеттік тіркеу тізілімінде № 4613 болып тіркелген);</w:t>
      </w:r>
    </w:p>
    <w:bookmarkEnd w:id="4"/>
    <w:bookmarkStart w:name="z9" w:id="5"/>
    <w:p>
      <w:pPr>
        <w:spacing w:after="0"/>
        <w:ind w:left="0"/>
        <w:jc w:val="both"/>
      </w:pPr>
      <w:r>
        <w:rPr>
          <w:rFonts w:ascii="Times New Roman"/>
          <w:b w:val="false"/>
          <w:i w:val="false"/>
          <w:color w:val="000000"/>
          <w:sz w:val="28"/>
        </w:rPr>
        <w:t xml:space="preserve">
      2) "Мәслихаттың 2014 жылғы 11 наурыздағы № 180 "Қостанай облысы Қостанай ауданы Затобол кентінің бөлек жергілікті қоғамдастық жиындарын өткізудің қағидаларын және жергілікті қоғамдастық жиынына қатысу үшін кент тұрғындары өкілдерінің сандық құрамын бекіту туралы" шешіміне өзгеріс енгізу туралы" 2017 жылғы 5 мамырдағы </w:t>
      </w:r>
      <w:r>
        <w:rPr>
          <w:rFonts w:ascii="Times New Roman"/>
          <w:b w:val="false"/>
          <w:i w:val="false"/>
          <w:color w:val="000000"/>
          <w:sz w:val="28"/>
        </w:rPr>
        <w:t>№ 135</w:t>
      </w:r>
      <w:r>
        <w:rPr>
          <w:rFonts w:ascii="Times New Roman"/>
          <w:b w:val="false"/>
          <w:i w:val="false"/>
          <w:color w:val="000000"/>
          <w:sz w:val="28"/>
        </w:rPr>
        <w:t xml:space="preserve"> (2017 жылғы 29 мамырда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7055 болып тіркелген).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Есментаев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Аксаутова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Қостанай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29 мамырдағы</w:t>
            </w:r>
            <w:r>
              <w:br/>
            </w:r>
            <w:r>
              <w:rPr>
                <w:rFonts w:ascii="Times New Roman"/>
                <w:b w:val="false"/>
                <w:i w:val="false"/>
                <w:color w:val="000000"/>
                <w:sz w:val="20"/>
              </w:rPr>
              <w:t>№ 536 шешімімен</w:t>
            </w:r>
            <w:r>
              <w:br/>
            </w:r>
            <w:r>
              <w:rPr>
                <w:rFonts w:ascii="Times New Roman"/>
                <w:b w:val="false"/>
                <w:i w:val="false"/>
                <w:color w:val="000000"/>
                <w:sz w:val="20"/>
              </w:rPr>
              <w:t>бекітілген</w:t>
            </w:r>
          </w:p>
        </w:tc>
      </w:tr>
    </w:tbl>
    <w:bookmarkStart w:name="z14" w:id="7"/>
    <w:p>
      <w:pPr>
        <w:spacing w:after="0"/>
        <w:ind w:left="0"/>
        <w:jc w:val="left"/>
      </w:pPr>
      <w:r>
        <w:rPr>
          <w:rFonts w:ascii="Times New Roman"/>
          <w:b/>
          <w:i w:val="false"/>
          <w:color w:val="000000"/>
        </w:rPr>
        <w:t xml:space="preserve"> Қостанай облысы Қостанай ауданы Тобыл қаласының бөлек жергілікті қоғамдастық жиындарын өткізудің қағидалары</w:t>
      </w:r>
    </w:p>
    <w:bookmarkEnd w:id="7"/>
    <w:bookmarkStart w:name="z15" w:id="8"/>
    <w:p>
      <w:pPr>
        <w:spacing w:after="0"/>
        <w:ind w:left="0"/>
        <w:jc w:val="left"/>
      </w:pPr>
      <w:r>
        <w:rPr>
          <w:rFonts w:ascii="Times New Roman"/>
          <w:b/>
          <w:i w:val="false"/>
          <w:color w:val="000000"/>
        </w:rPr>
        <w:t xml:space="preserve"> 1. Жалпы ережелер</w:t>
      </w:r>
    </w:p>
    <w:bookmarkEnd w:id="8"/>
    <w:bookmarkStart w:name="z16" w:id="9"/>
    <w:p>
      <w:pPr>
        <w:spacing w:after="0"/>
        <w:ind w:left="0"/>
        <w:jc w:val="both"/>
      </w:pPr>
      <w:r>
        <w:rPr>
          <w:rFonts w:ascii="Times New Roman"/>
          <w:b w:val="false"/>
          <w:i w:val="false"/>
          <w:color w:val="000000"/>
          <w:sz w:val="28"/>
        </w:rPr>
        <w:t xml:space="preserve">
      1. Осы Қостанай облысы Қостанай ауданы Тобыл қаласының (бұдан әрі - Тобыл қаласы)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әзірленді және Тобыл қаласының көшелер, көппәтерлі тұрғын үйлер тұрғындарының бөлек жергілікті қоғамдастық жиындарын өткізудің тәртібін белгілейді.</w:t>
      </w:r>
    </w:p>
    <w:bookmarkEnd w:id="9"/>
    <w:bookmarkStart w:name="z17" w:id="10"/>
    <w:p>
      <w:pPr>
        <w:spacing w:after="0"/>
        <w:ind w:left="0"/>
        <w:jc w:val="both"/>
      </w:pPr>
      <w:r>
        <w:rPr>
          <w:rFonts w:ascii="Times New Roman"/>
          <w:b w:val="false"/>
          <w:i w:val="false"/>
          <w:color w:val="000000"/>
          <w:sz w:val="28"/>
        </w:rPr>
        <w:t>
      2. Тобыл қаласының аумағындағы көшелер, көппәтерлі тұрғын үйлер тұрғындарының бөлек жергілікті қоғамдастық жиыны (бұдан әрі - бөлек жиын) жергілікті қоғамдастық жиынына қатысу үшін өкілдерді сайлау мақсатында шақырылады және өткізіледі.</w:t>
      </w:r>
    </w:p>
    <w:bookmarkEnd w:id="10"/>
    <w:bookmarkStart w:name="z18" w:id="11"/>
    <w:p>
      <w:pPr>
        <w:spacing w:after="0"/>
        <w:ind w:left="0"/>
        <w:jc w:val="left"/>
      </w:pPr>
      <w:r>
        <w:rPr>
          <w:rFonts w:ascii="Times New Roman"/>
          <w:b/>
          <w:i w:val="false"/>
          <w:color w:val="000000"/>
        </w:rPr>
        <w:t xml:space="preserve"> 2. Бөлек жиындарды өткізу тәртібі</w:t>
      </w:r>
    </w:p>
    <w:bookmarkEnd w:id="11"/>
    <w:bookmarkStart w:name="z19" w:id="12"/>
    <w:p>
      <w:pPr>
        <w:spacing w:after="0"/>
        <w:ind w:left="0"/>
        <w:jc w:val="both"/>
      </w:pPr>
      <w:r>
        <w:rPr>
          <w:rFonts w:ascii="Times New Roman"/>
          <w:b w:val="false"/>
          <w:i w:val="false"/>
          <w:color w:val="000000"/>
          <w:sz w:val="28"/>
        </w:rPr>
        <w:t>
      3. Бөлек жиынды Тобыл қаласының әкімі шақырады.</w:t>
      </w:r>
    </w:p>
    <w:bookmarkEnd w:id="12"/>
    <w:bookmarkStart w:name="z20" w:id="13"/>
    <w:p>
      <w:pPr>
        <w:spacing w:after="0"/>
        <w:ind w:left="0"/>
        <w:jc w:val="both"/>
      </w:pPr>
      <w:r>
        <w:rPr>
          <w:rFonts w:ascii="Times New Roman"/>
          <w:b w:val="false"/>
          <w:i w:val="false"/>
          <w:color w:val="000000"/>
          <w:sz w:val="28"/>
        </w:rPr>
        <w:t>
      Қостанай ауданы әкімінің жергілікті қоғамдастық жиынын өткізуге оң шешімі бар болған жағдайда бөлек жиынды өткізуге болады.</w:t>
      </w:r>
    </w:p>
    <w:bookmarkEnd w:id="13"/>
    <w:bookmarkStart w:name="z21" w:id="14"/>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4"/>
    <w:bookmarkStart w:name="z22" w:id="15"/>
    <w:p>
      <w:pPr>
        <w:spacing w:after="0"/>
        <w:ind w:left="0"/>
        <w:jc w:val="both"/>
      </w:pPr>
      <w:r>
        <w:rPr>
          <w:rFonts w:ascii="Times New Roman"/>
          <w:b w:val="false"/>
          <w:i w:val="false"/>
          <w:color w:val="000000"/>
          <w:sz w:val="28"/>
        </w:rPr>
        <w:t>
      5. Көшелер, көппәтерлі тұрғын үйлер шегінде бөлек жиынды өткізуді Тобыл қаласының әкімі ұйымдастырады.</w:t>
      </w:r>
    </w:p>
    <w:bookmarkEnd w:id="15"/>
    <w:bookmarkStart w:name="z23" w:id="16"/>
    <w:p>
      <w:pPr>
        <w:spacing w:after="0"/>
        <w:ind w:left="0"/>
        <w:jc w:val="both"/>
      </w:pPr>
      <w:r>
        <w:rPr>
          <w:rFonts w:ascii="Times New Roman"/>
          <w:b w:val="false"/>
          <w:i w:val="false"/>
          <w:color w:val="000000"/>
          <w:sz w:val="28"/>
        </w:rPr>
        <w:t>
      6. Бөлек жиынды ашудың алдында тиісті көшелердің, көппәтерлі тұрғын үйлердің қатысып отырған және оған қатысуға құқығы бар тұрғындарына тіркеу жүргізіледі.</w:t>
      </w:r>
    </w:p>
    <w:bookmarkEnd w:id="16"/>
    <w:bookmarkStart w:name="z24" w:id="17"/>
    <w:p>
      <w:pPr>
        <w:spacing w:after="0"/>
        <w:ind w:left="0"/>
        <w:jc w:val="both"/>
      </w:pPr>
      <w:r>
        <w:rPr>
          <w:rFonts w:ascii="Times New Roman"/>
          <w:b w:val="false"/>
          <w:i w:val="false"/>
          <w:color w:val="000000"/>
          <w:sz w:val="28"/>
        </w:rPr>
        <w:t>
      7. Бөлек жиынды Тобыл қаласының әкімі немесе ол уәкілеттік берген тұлға ашады.</w:t>
      </w:r>
    </w:p>
    <w:bookmarkEnd w:id="17"/>
    <w:bookmarkStart w:name="z25" w:id="18"/>
    <w:p>
      <w:pPr>
        <w:spacing w:after="0"/>
        <w:ind w:left="0"/>
        <w:jc w:val="both"/>
      </w:pPr>
      <w:r>
        <w:rPr>
          <w:rFonts w:ascii="Times New Roman"/>
          <w:b w:val="false"/>
          <w:i w:val="false"/>
          <w:color w:val="000000"/>
          <w:sz w:val="28"/>
        </w:rPr>
        <w:t>
      Тобыл қаласының әкімі немесе ол уәкілеттік берген тұлға бөлек жиынның төрағасы болып табылады.</w:t>
      </w:r>
    </w:p>
    <w:bookmarkEnd w:id="18"/>
    <w:bookmarkStart w:name="z26" w:id="19"/>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9"/>
    <w:bookmarkStart w:name="z27" w:id="20"/>
    <w:p>
      <w:pPr>
        <w:spacing w:after="0"/>
        <w:ind w:left="0"/>
        <w:jc w:val="both"/>
      </w:pPr>
      <w:r>
        <w:rPr>
          <w:rFonts w:ascii="Times New Roman"/>
          <w:b w:val="false"/>
          <w:i w:val="false"/>
          <w:color w:val="000000"/>
          <w:sz w:val="28"/>
        </w:rPr>
        <w:t>
      8. Жергілікті қоғамдастық жиынына қатысу үшін көшелер, көппәтерлі тұрғын үйлер тұрғындары өкілдерінің кандидатураларын Қостанай аудандық мәслихаты бекіткен сандық құрамға сәйкес бөлек жиынның қатысушылары ұсынады.</w:t>
      </w:r>
    </w:p>
    <w:bookmarkEnd w:id="20"/>
    <w:bookmarkStart w:name="z28" w:id="21"/>
    <w:p>
      <w:pPr>
        <w:spacing w:after="0"/>
        <w:ind w:left="0"/>
        <w:jc w:val="both"/>
      </w:pPr>
      <w:r>
        <w:rPr>
          <w:rFonts w:ascii="Times New Roman"/>
          <w:b w:val="false"/>
          <w:i w:val="false"/>
          <w:color w:val="000000"/>
          <w:sz w:val="28"/>
        </w:rPr>
        <w:t>
      Жергілікті қоғамдастық жиынына қатысу үшін көшелер, көппәтерлі тұрғын үйлер тұрғындары өкілдерінің саны тең өкілдік ету қағидаты негізінде айқындалады.</w:t>
      </w:r>
    </w:p>
    <w:bookmarkEnd w:id="21"/>
    <w:bookmarkStart w:name="z29" w:id="2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2"/>
    <w:bookmarkStart w:name="z30" w:id="2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Тобыл қаласы әкімінің аппаратына береді.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Қостанай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29 мамырдағы</w:t>
            </w:r>
            <w:r>
              <w:br/>
            </w:r>
            <w:r>
              <w:rPr>
                <w:rFonts w:ascii="Times New Roman"/>
                <w:b w:val="false"/>
                <w:i w:val="false"/>
                <w:color w:val="000000"/>
                <w:sz w:val="20"/>
              </w:rPr>
              <w:t>№ 536 шешіміне</w:t>
            </w:r>
            <w:r>
              <w:br/>
            </w:r>
            <w:r>
              <w:rPr>
                <w:rFonts w:ascii="Times New Roman"/>
                <w:b w:val="false"/>
                <w:i w:val="false"/>
                <w:color w:val="000000"/>
                <w:sz w:val="20"/>
              </w:rPr>
              <w:t>қосымша</w:t>
            </w:r>
          </w:p>
        </w:tc>
      </w:tr>
    </w:tbl>
    <w:bookmarkStart w:name="z32" w:id="24"/>
    <w:p>
      <w:pPr>
        <w:spacing w:after="0"/>
        <w:ind w:left="0"/>
        <w:jc w:val="left"/>
      </w:pPr>
      <w:r>
        <w:rPr>
          <w:rFonts w:ascii="Times New Roman"/>
          <w:b/>
          <w:i w:val="false"/>
          <w:color w:val="000000"/>
        </w:rPr>
        <w:t xml:space="preserve"> Қостанай облысы Қостанай ауданы Тобыл қаласының көшелер, көппәтерлі тұрғын үйлер тұрғындары өкілдерінің жергілікті қоғамдастық жиынына қатысу үшін сандық құрамы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 көппәтерлі тұрғын үйдің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көппәтерлі тұрғын үй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Афанасьева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Волынов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Ворошилов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Горький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Калабаева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Космонавтов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Беды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Леонова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Октября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 Целины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Маяковский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Механизаторов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Обручева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Островский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Победы алаңы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Савицкой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СПТУ 9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Терешкова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Чайковский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Куйбышевский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Павловский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Пионерский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Школьный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шағын ауданы, аз қабатты құрылыстар, № 1-№ 80 үйлер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 шағын ауданы, № 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 шағын ауданы, № 2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 шағын ауданы, № 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 шағын ауданы, № 4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 шағын ауданы, № 5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 шағын ауданы, аз қабатты құрылыстар, № 6, № 7, № 11, № 12, № 14, № 15, № 17, № 19, № 20, № 21, № 22, № 26, № 26/2, № 27, № 32, № 33, № 37, № 38, № 39, № 40, № 41, № 42, № 43, № 45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шағын ауданы, аз қабатты құрылыстар, № 1-№ 356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шағын ауданы, № 16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шағын ауданы, № 17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шағын ауданы, № 33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шағын ауданы, № 38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шағын ауданы, № 43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шағын ауданы, № 44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шағын ауданы, № 45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шағын ауданы, № 45/1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шағын ауданы, аз қабатты құрылыстар, № 1-№ 14, № 25, № 27, № 29, № 31, № 37, № 39, № 41, № 20-№ 32, № 40, № 42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Нұрай шағын ауданы, № 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Нұрай шағын ауданы, № 2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Нұрай шағын ауданы, № 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Нұрай шағын ауданы, № 4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Нұрай шағын ауданы, № 5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Нұрай шағын ауданы, № 6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шағын ауданы, № 20/9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шағын ауданы, № 40/3 үй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шағын ауданы, № 40/4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шағын ауданы, аз қабатты құрылыстар, № 15, № 17, № 19, № 20/1, № 20/2, № 20/3, 20/4, № 20/5, № 20/6, № 21, № 21/1, № 40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