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535a" w14:textId="88e5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7 маусымдағы № 303 "Азаматтық қызметшілер болып табылатын және ауылдық жерде жұмыс істейтін денсаулық сақтау, әлеуметтік қамсыздандыру, білім беру, мәдениет, спорт, ветеринария саласындағы мамандар лауазымдарының тізбесін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2020 жылғы 15 шілдедегі № 372 қаулысы. Қостанай облысының Әділет департаментінде 2020 жылғы 17 шілдеде № 9329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Еңбек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"Азаматтық қызметшілер болып табылатын және ауылдық жерде жұмыс істейтін денсаулық сақтау, әлеуметтік қамсыздандыру, білім беру, мәдениет, спорт, ветеринария саласындағы мамандар лауазымдарының тізбесін айқындау туралы" 2016 жылғы 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(2016 жылғы 12 шілдеде "Әділет" ақпараттық-құқықтық жүйесінде жарияланған, Нормативтік құқықтық актілерді мемлекеттік тіркеу тізілімінде № 6506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тізбесін айқындау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Азаматтық қызметшілер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 осы қаулының қосымшасына сәйкес айқындалсын.";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әкімдігінің "Экономика және қаржы бөлімі" мемлекеттік мекемесі Қазақстан Республикасының заңнамасында белгіленген тәртіпте: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ауданы әкімдігінің интернет - ресурсында орналастырылуын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ауданы әкімінің жетекшілік ететін орынбасарына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Денсаулық сақтау саласындағы мамандардың лауазымдары: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барлық мамандықтағы дәрігерлер;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акушер;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тіс дәрігері (дантист);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мейіргер;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зертханашы (медициналық);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психолог маман;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әлеуметтік қызметкер;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фельдшер.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қамсыздандыру саласындағы мамандардың лауазымдары: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қарттар мен мүгедектерге күтім жасау жөніндегі әлеуметтік қызметкер;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психоневрологиялық аурулары бар мүгедек балалар мен 18 жастан асқан мүгедектерге күтім жасау жөніндегі әлеуметтік қызметкер.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беру саласындағы мамандардың лауазымдары: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мекеменің және мемлекеттік қазыналық кәсіпорынның басшысы: шағын жинақталған мектептің, мектепке дейінгі білім беру ұйымының;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мекеменің және мемлекеттік қазыналық кәсіпорынның: шағын жинақталған мектеп басшысының орынбасары;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бастапқы әскери даярлықты ұйымдастырушы оқытушы;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бастауыш, негізгі орта және жалпы орта білім берудің жалпы білім беретін оқу бағдарламаларын іске асыратын білім беру ұйымдарының педагог-психолог, психолог;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мектепке дейінгі, бастауыш, негізгі орта, жалпы орта білім беру ұйымдарының барлық мамандықты мұғалімдері;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әдіскер (негізгі қызметтердің);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тәлімгер;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әлеуметтік педагог;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мұғалім - логопед, логопед;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кітапхананың басшысы (меңгерушісі);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кітапханашы;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қосымша білім беретін педагог;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тәрбиелеуші;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мейірбике (мейіргер);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емдәмдік мейірбике;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музыкалық жетекші (негізгі қызметтердің);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дене шынықтыру жетекшісі (негізгі қызметтердің).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Мәдениет саласындағы мамандардың лауазымдары: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хореограф;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музыкалық жетекші;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кітапханашы;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мәдени ұйымдастырушы (негізгі қызметтер);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атаудағы әдістемеші (негізгі қызметтер);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қазақ тілі мұғалімі.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Спорт саласындағы мамандардың лауазымдары: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мекеменің және мемлекеттік қазыналық кәсіпорынның басшысы;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мекеменің және мемлекеттік қазыналық кәсіпорын басшысының орынбасары;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(мамандандырылған) медициналық бике/аға;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жаттықтырушы-оқытушы;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әдіскер.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