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a53e0" w14:textId="60a53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11 наурыздағы № 186 "Қостанай облысы Қостанай ауданы Октябрь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2020 жылғы 21 қыркүйектегі № 559 шешімі. Қостанай облысының Әділет департаментінде 2020 жылғы 28 қыркүйекте № 9470 болып тіркелді. Күші жойылды - Қостанай облысы Қостанай ауданы мәслихатының 2022 жылғы 24 наурыздағы № 145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24.03.2022 </w:t>
      </w:r>
      <w:r>
        <w:rPr>
          <w:rFonts w:ascii="Times New Roman"/>
          <w:b w:val="false"/>
          <w:i w:val="false"/>
          <w:color w:val="ff0000"/>
          <w:sz w:val="28"/>
        </w:rPr>
        <w:t>№ 145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"Қостанай облысы Қостанай ауданы Октябрь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11 наурыздағы № 186 </w:t>
      </w:r>
      <w:r>
        <w:rPr>
          <w:rFonts w:ascii="Times New Roman"/>
          <w:b w:val="false"/>
          <w:i w:val="false"/>
          <w:color w:val="000000"/>
          <w:sz w:val="28"/>
        </w:rPr>
        <w:t>шешіміне</w:t>
      </w:r>
      <w:r>
        <w:rPr>
          <w:rFonts w:ascii="Times New Roman"/>
          <w:b w:val="false"/>
          <w:i w:val="false"/>
          <w:color w:val="000000"/>
          <w:sz w:val="28"/>
        </w:rPr>
        <w:t xml:space="preserve"> (2014 жылғы 30 сәуірде "Арна" газетінде жарияланған, Нормативтік құқықтық актілерді мемлекеттік тіркеу тізілімінде № 4605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Қостанай облысы Қостанай ауданы Октябрь ауылдық округінің бөлек жергілікті қоғамдастық жиындарын өткізудің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 орыс тіліндегі мәтін өзгермейді:</w:t>
      </w:r>
    </w:p>
    <w:bookmarkEnd w:id="3"/>
    <w:bookmarkStart w:name="z8" w:id="4"/>
    <w:p>
      <w:pPr>
        <w:spacing w:after="0"/>
        <w:ind w:left="0"/>
        <w:jc w:val="both"/>
      </w:pPr>
      <w:r>
        <w:rPr>
          <w:rFonts w:ascii="Times New Roman"/>
          <w:b w:val="false"/>
          <w:i w:val="false"/>
          <w:color w:val="000000"/>
          <w:sz w:val="28"/>
        </w:rPr>
        <w:t>
      "6. Бөлек жиынды ашудың алдында Октябрь ауылдық округі ауылдарының қатысып отырған және оған қатысуға құқығы бар тұрғындарына тіркеу жүргізіледі.";</w:t>
      </w:r>
    </w:p>
    <w:bookmarkEnd w:id="4"/>
    <w:bookmarkStart w:name="z9"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Фищук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Аксаутова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21 қыркүйектегі</w:t>
            </w:r>
            <w:r>
              <w:br/>
            </w:r>
            <w:r>
              <w:rPr>
                <w:rFonts w:ascii="Times New Roman"/>
                <w:b w:val="false"/>
                <w:i w:val="false"/>
                <w:color w:val="000000"/>
                <w:sz w:val="20"/>
              </w:rPr>
              <w:t>№ 559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11 наурыздағы</w:t>
            </w:r>
            <w:r>
              <w:br/>
            </w:r>
            <w:r>
              <w:rPr>
                <w:rFonts w:ascii="Times New Roman"/>
                <w:b w:val="false"/>
                <w:i w:val="false"/>
                <w:color w:val="000000"/>
                <w:sz w:val="20"/>
              </w:rPr>
              <w:t>№ 186 шешіміне</w:t>
            </w:r>
            <w:r>
              <w:br/>
            </w:r>
            <w:r>
              <w:rPr>
                <w:rFonts w:ascii="Times New Roman"/>
                <w:b w:val="false"/>
                <w:i w:val="false"/>
                <w:color w:val="000000"/>
                <w:sz w:val="20"/>
              </w:rPr>
              <w:t>қосымша</w:t>
            </w:r>
          </w:p>
        </w:tc>
      </w:tr>
    </w:tbl>
    <w:bookmarkStart w:name="z15" w:id="7"/>
    <w:p>
      <w:pPr>
        <w:spacing w:after="0"/>
        <w:ind w:left="0"/>
        <w:jc w:val="left"/>
      </w:pPr>
      <w:r>
        <w:rPr>
          <w:rFonts w:ascii="Times New Roman"/>
          <w:b/>
          <w:i w:val="false"/>
          <w:color w:val="000000"/>
        </w:rPr>
        <w:t xml:space="preserve"> Қостанай облысы Қостанай ауданы Октябрь ауылдық округінің жергілікті қоғамдастық жиынына қатысу үшін ауылдар тұрғындары өкілдерінің сандық құрамы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Октябрь ауылдық округінің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Октябрь ауылдық округінің Октябрское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Октябрь ауылдық округінің Лиманное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Октябрь ауылдық округінің Молокановка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Октябрь ауылдық округінің Нечаевка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Октябрь ауылдық округінің Рыбное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Октябрь ауылдық округінің Шоққарағай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