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8925" w14:textId="a348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Әкімнің 2020 жылғы 13 наурыздағы № 1 "Қостанай ауданында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әкімінің 2020 жылғы 28 қыркүйектегі № 2 шешімі. Қостанай облысының Әділет департаментінде 2020 жылғы 29 қыркүйекте № 9471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аудандық сайлау комиссиясының келiсiмі бойынша Қостанай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Қостанай ауданы әкімінің "Қостанай ауданында сайлау учаскелерін құру туралы" 2020 жылғы 13 наурыздағы № 1 </w:t>
      </w:r>
      <w:r>
        <w:rPr>
          <w:rFonts w:ascii="Times New Roman"/>
          <w:b w:val="false"/>
          <w:i w:val="false"/>
          <w:color w:val="000000"/>
          <w:sz w:val="28"/>
        </w:rPr>
        <w:t>шешіміне</w:t>
      </w:r>
      <w:r>
        <w:rPr>
          <w:rFonts w:ascii="Times New Roman"/>
          <w:b w:val="false"/>
          <w:i w:val="false"/>
          <w:color w:val="000000"/>
          <w:sz w:val="28"/>
        </w:rPr>
        <w:t xml:space="preserve"> (2020 жылғы 17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9023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 527, № 531 сайлау учаскелері қазақ тілінде жаңа редакцияда жазылсын, орыс тіліндегі мәтін өзгермейді:</w:t>
      </w:r>
    </w:p>
    <w:bookmarkEnd w:id="3"/>
    <w:bookmarkStart w:name="z8" w:id="4"/>
    <w:p>
      <w:pPr>
        <w:spacing w:after="0"/>
        <w:ind w:left="0"/>
        <w:jc w:val="both"/>
      </w:pPr>
      <w:r>
        <w:rPr>
          <w:rFonts w:ascii="Times New Roman"/>
          <w:b w:val="false"/>
          <w:i w:val="false"/>
          <w:color w:val="000000"/>
          <w:sz w:val="28"/>
        </w:rPr>
        <w:t>
      "№ 527 сайлау учаскесі</w:t>
      </w:r>
    </w:p>
    <w:bookmarkEnd w:id="4"/>
    <w:bookmarkStart w:name="z9" w:id="5"/>
    <w:p>
      <w:pPr>
        <w:spacing w:after="0"/>
        <w:ind w:left="0"/>
        <w:jc w:val="both"/>
      </w:pPr>
      <w:r>
        <w:rPr>
          <w:rFonts w:ascii="Times New Roman"/>
          <w:b w:val="false"/>
          <w:i w:val="false"/>
          <w:color w:val="000000"/>
          <w:sz w:val="28"/>
        </w:rPr>
        <w:t>
      Шекараларында: Владимировка ауылы.</w:t>
      </w:r>
    </w:p>
    <w:bookmarkEnd w:id="5"/>
    <w:bookmarkStart w:name="z10" w:id="6"/>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Владимировка ауылы, Школьная көшесі, 1, Қостанай ауданы әкімдігі білім бөлімінің "Владимиров орта мектебі" мемлекеттік мекемесінің ғимараты.";</w:t>
      </w:r>
    </w:p>
    <w:bookmarkEnd w:id="6"/>
    <w:bookmarkStart w:name="z11" w:id="7"/>
    <w:p>
      <w:pPr>
        <w:spacing w:after="0"/>
        <w:ind w:left="0"/>
        <w:jc w:val="both"/>
      </w:pPr>
      <w:r>
        <w:rPr>
          <w:rFonts w:ascii="Times New Roman"/>
          <w:b w:val="false"/>
          <w:i w:val="false"/>
          <w:color w:val="000000"/>
          <w:sz w:val="28"/>
        </w:rPr>
        <w:t>
      "№ 531 сайлау учаскесі</w:t>
      </w:r>
    </w:p>
    <w:bookmarkEnd w:id="7"/>
    <w:bookmarkStart w:name="z12" w:id="8"/>
    <w:p>
      <w:pPr>
        <w:spacing w:after="0"/>
        <w:ind w:left="0"/>
        <w:jc w:val="both"/>
      </w:pPr>
      <w:r>
        <w:rPr>
          <w:rFonts w:ascii="Times New Roman"/>
          <w:b w:val="false"/>
          <w:i w:val="false"/>
          <w:color w:val="000000"/>
          <w:sz w:val="28"/>
        </w:rPr>
        <w:t>
      Шекараларында: Воскресеновка ауылы.</w:t>
      </w:r>
    </w:p>
    <w:bookmarkEnd w:id="8"/>
    <w:bookmarkStart w:name="z13" w:id="9"/>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Воскресеновка ауылы, Киров көшесі, 40, Қостанай ауданы әкімдігі білім бөлімінің "Воскресенов негізгі мектебі" мемлекеттік мекемесінің ғимараты.";</w:t>
      </w:r>
    </w:p>
    <w:bookmarkEnd w:id="9"/>
    <w:bookmarkStart w:name="z14" w:id="10"/>
    <w:p>
      <w:pPr>
        <w:spacing w:after="0"/>
        <w:ind w:left="0"/>
        <w:jc w:val="both"/>
      </w:pPr>
      <w:r>
        <w:rPr>
          <w:rFonts w:ascii="Times New Roman"/>
          <w:b w:val="false"/>
          <w:i w:val="false"/>
          <w:color w:val="000000"/>
          <w:sz w:val="28"/>
        </w:rPr>
        <w:t>
      № 533, № 539 сайлау учаскелері жаңа редакцияда жазылсын:</w:t>
      </w:r>
    </w:p>
    <w:bookmarkEnd w:id="10"/>
    <w:bookmarkStart w:name="z15" w:id="11"/>
    <w:p>
      <w:pPr>
        <w:spacing w:after="0"/>
        <w:ind w:left="0"/>
        <w:jc w:val="both"/>
      </w:pPr>
      <w:r>
        <w:rPr>
          <w:rFonts w:ascii="Times New Roman"/>
          <w:b w:val="false"/>
          <w:i w:val="false"/>
          <w:color w:val="000000"/>
          <w:sz w:val="28"/>
        </w:rPr>
        <w:t>
      "№ 533 сайлау учаскесі</w:t>
      </w:r>
    </w:p>
    <w:bookmarkEnd w:id="11"/>
    <w:bookmarkStart w:name="z16" w:id="12"/>
    <w:p>
      <w:pPr>
        <w:spacing w:after="0"/>
        <w:ind w:left="0"/>
        <w:jc w:val="both"/>
      </w:pPr>
      <w:r>
        <w:rPr>
          <w:rFonts w:ascii="Times New Roman"/>
          <w:b w:val="false"/>
          <w:i w:val="false"/>
          <w:color w:val="000000"/>
          <w:sz w:val="28"/>
        </w:rPr>
        <w:t>
      Шекараларында: Қостомар ауылы.</w:t>
      </w:r>
    </w:p>
    <w:bookmarkEnd w:id="12"/>
    <w:bookmarkStart w:name="z17" w:id="13"/>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Қостомар ауылы, Крупская көшесі, 34 А, Қостанай ауданы әкімдігі білім бөлімінің "Қостомар ауылының орта мектебі" мемлекеттік мекемесінің ғимараты.";</w:t>
      </w:r>
    </w:p>
    <w:bookmarkEnd w:id="13"/>
    <w:bookmarkStart w:name="z18" w:id="14"/>
    <w:p>
      <w:pPr>
        <w:spacing w:after="0"/>
        <w:ind w:left="0"/>
        <w:jc w:val="both"/>
      </w:pPr>
      <w:r>
        <w:rPr>
          <w:rFonts w:ascii="Times New Roman"/>
          <w:b w:val="false"/>
          <w:i w:val="false"/>
          <w:color w:val="000000"/>
          <w:sz w:val="28"/>
        </w:rPr>
        <w:t>
      "№ 539 сайлау учаскесі</w:t>
      </w:r>
    </w:p>
    <w:bookmarkEnd w:id="14"/>
    <w:bookmarkStart w:name="z19" w:id="15"/>
    <w:p>
      <w:pPr>
        <w:spacing w:after="0"/>
        <w:ind w:left="0"/>
        <w:jc w:val="both"/>
      </w:pPr>
      <w:r>
        <w:rPr>
          <w:rFonts w:ascii="Times New Roman"/>
          <w:b w:val="false"/>
          <w:i w:val="false"/>
          <w:color w:val="000000"/>
          <w:sz w:val="28"/>
        </w:rPr>
        <w:t>
      Шекараларында: Кировка ауылы.</w:t>
      </w:r>
    </w:p>
    <w:bookmarkEnd w:id="15"/>
    <w:bookmarkStart w:name="z20" w:id="16"/>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Кировка ауылы, Жастар көшесі, 5 А, Қостанай ауданы әкімдігі білім бөлімінің "Киров бастауыш мектебі" мемлекеттік мекемесінің ғимараты.";</w:t>
      </w:r>
    </w:p>
    <w:bookmarkEnd w:id="16"/>
    <w:bookmarkStart w:name="z21" w:id="17"/>
    <w:p>
      <w:pPr>
        <w:spacing w:after="0"/>
        <w:ind w:left="0"/>
        <w:jc w:val="both"/>
      </w:pPr>
      <w:r>
        <w:rPr>
          <w:rFonts w:ascii="Times New Roman"/>
          <w:b w:val="false"/>
          <w:i w:val="false"/>
          <w:color w:val="000000"/>
          <w:sz w:val="28"/>
        </w:rPr>
        <w:t>
      № 551, № 553, № 554 сайлау учаскелері қазақ тілінде жаңа редакцияда жазылсын, орыс тіліндегі мәтін өзгермейді:</w:t>
      </w:r>
    </w:p>
    <w:bookmarkEnd w:id="17"/>
    <w:bookmarkStart w:name="z22" w:id="18"/>
    <w:p>
      <w:pPr>
        <w:spacing w:after="0"/>
        <w:ind w:left="0"/>
        <w:jc w:val="both"/>
      </w:pPr>
      <w:r>
        <w:rPr>
          <w:rFonts w:ascii="Times New Roman"/>
          <w:b w:val="false"/>
          <w:i w:val="false"/>
          <w:color w:val="000000"/>
          <w:sz w:val="28"/>
        </w:rPr>
        <w:t>
      "№ 551 сайлау учаскесі</w:t>
      </w:r>
    </w:p>
    <w:bookmarkEnd w:id="18"/>
    <w:bookmarkStart w:name="z23" w:id="19"/>
    <w:p>
      <w:pPr>
        <w:spacing w:after="0"/>
        <w:ind w:left="0"/>
        <w:jc w:val="both"/>
      </w:pPr>
      <w:r>
        <w:rPr>
          <w:rFonts w:ascii="Times New Roman"/>
          <w:b w:val="false"/>
          <w:i w:val="false"/>
          <w:color w:val="000000"/>
          <w:sz w:val="28"/>
        </w:rPr>
        <w:t>
      Шекараларында: Осиновка ауылы.</w:t>
      </w:r>
    </w:p>
    <w:bookmarkEnd w:id="19"/>
    <w:bookmarkStart w:name="z24" w:id="20"/>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Осиновка ауылы, Школьная көшесі, 1.";</w:t>
      </w:r>
    </w:p>
    <w:bookmarkEnd w:id="20"/>
    <w:bookmarkStart w:name="z25" w:id="21"/>
    <w:p>
      <w:pPr>
        <w:spacing w:after="0"/>
        <w:ind w:left="0"/>
        <w:jc w:val="both"/>
      </w:pPr>
      <w:r>
        <w:rPr>
          <w:rFonts w:ascii="Times New Roman"/>
          <w:b w:val="false"/>
          <w:i w:val="false"/>
          <w:color w:val="000000"/>
          <w:sz w:val="28"/>
        </w:rPr>
        <w:t>
      "№ 553 сайлау учаскесі</w:t>
      </w:r>
    </w:p>
    <w:bookmarkEnd w:id="21"/>
    <w:bookmarkStart w:name="z26" w:id="22"/>
    <w:p>
      <w:pPr>
        <w:spacing w:after="0"/>
        <w:ind w:left="0"/>
        <w:jc w:val="both"/>
      </w:pPr>
      <w:r>
        <w:rPr>
          <w:rFonts w:ascii="Times New Roman"/>
          <w:b w:val="false"/>
          <w:i w:val="false"/>
          <w:color w:val="000000"/>
          <w:sz w:val="28"/>
        </w:rPr>
        <w:t>
      Шекараларында: Талапкер ауылы.</w:t>
      </w:r>
    </w:p>
    <w:bookmarkEnd w:id="22"/>
    <w:bookmarkStart w:name="z27" w:id="23"/>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Талапкер ауылы, Школьная көшесі, 1.</w:t>
      </w:r>
    </w:p>
    <w:bookmarkEnd w:id="23"/>
    <w:bookmarkStart w:name="z28" w:id="24"/>
    <w:p>
      <w:pPr>
        <w:spacing w:after="0"/>
        <w:ind w:left="0"/>
        <w:jc w:val="both"/>
      </w:pPr>
      <w:r>
        <w:rPr>
          <w:rFonts w:ascii="Times New Roman"/>
          <w:b w:val="false"/>
          <w:i w:val="false"/>
          <w:color w:val="000000"/>
          <w:sz w:val="28"/>
        </w:rPr>
        <w:t>
      № 554 сайлау учаскесі</w:t>
      </w:r>
    </w:p>
    <w:bookmarkEnd w:id="24"/>
    <w:bookmarkStart w:name="z29" w:id="25"/>
    <w:p>
      <w:pPr>
        <w:spacing w:after="0"/>
        <w:ind w:left="0"/>
        <w:jc w:val="both"/>
      </w:pPr>
      <w:r>
        <w:rPr>
          <w:rFonts w:ascii="Times New Roman"/>
          <w:b w:val="false"/>
          <w:i w:val="false"/>
          <w:color w:val="000000"/>
          <w:sz w:val="28"/>
        </w:rPr>
        <w:t>
      Тобыл қаласының шекараларында: Попович көшесінің тақ жағы 1, 3, 5, 7, 9, 11, 13, жұп жағы 2, 4, 6, 8, 10, 12, 14, Чапаев көшесінің тақ жағы 1, 3, 5, 7, 9, 11, 13, 15, 17, 19, 21, 23, 25, 27, 29, 31, 33, 35, 37, 39, 41, жұп жағы 2, 4, 6, 8, 10, 12, 14, 16, 18, 20, 22, 24, 26, 28, 30, 32, 34, 36, Красноармейская көшесінің тақ жағы 1, 3, 5, 7, 9, 11, 13, 15, 17, 19, 21, 23, 25, 27, 29, 31, 31/1, жұп жағы 2, 4, 6, 8, 10, 12, 14, 16, 18, 20, 22, 24, 26, 28, 30, 30/1, 30/2, 30/3, 30/4, 30/5, 30/6, 30 А, Терешкова көшесінің тақ жағы 15/1, 15/2, 15/3, Дорожная көшесінің тақ жағы 15, 17, 19, 21, 23, 25, 27, 29, 31, жұп жағы 6, 8, 10 12, 14, 16, 18, Жамбыл көшесінің тақ жағы 17, 19, 19 А, 21, жұп жағы 14, 16, 18, 20, 22, 24, 40 лет Октября көшесінің тақ жағы 21, 23, 25, 27, 29, жұп жағы 24, 26, 26/1, 26/2, 26 А, Павлов көшесінің тақ жағы 49, 51, 53, 55, 57, 59, 61, 63, 65, 67, 69, 71, 73, 75, 77, 79, 81, 83, 85, 87, 89, 91, 93, 95, 97, 99, 101, 103, 105, 107, 109, жұп жағы 2, 4, 6, 8, 10, 12, 14, 16, 18, 20, 22, 24, 26, 28, 30, 32, 34, 36, 38, 40, 42, 44, 46 , 48, 50, Ленин көшесінің тақ жағы 95, 97, 99, 101, 103, 105, 107, 109, 111, 113, 115, 117, 119, 121, 123, 125, 127, 129, 131, 133, 135, 137, 139, 141, 143, 145, 147, 149, 151, 153, 155, 157, 159, 161, жұп жағы 90, 92, 94, 96, 98, 100, 102, 104, 106, 108, 110, 112, 114, 116, 118, 120, 122, 124, 126, 128, 130, 132, 134, 136, 138, 140, 142, 144, 146, 148, 150, 152, Озерный көшесінің тақ жағы 1, 1 А, 3, 5, 7, 9, 11, 13, 15, 17, 19, 21, 23, 25, 27, 29, 31, 33, 35, 37, 39, 41, 43, 45, 47, 49, 51, 53, 55, 57, жұп жағы 2, 4, 6, 8, 10, 12, 14, 16, 18, 20, 22, 24, 26, 28, 30, 32, 34, 36, 38, 40, 42, Куйбышевский, Ленин, Озерный тұйық көшелері.</w:t>
      </w:r>
    </w:p>
    <w:bookmarkEnd w:id="25"/>
    <w:bookmarkStart w:name="z30" w:id="26"/>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Тобыл қаласы, Терешкова көшесі, 15/4, Қостанай облысы әкімдігі білім басқармасының "Қостанай ауыл шаруашылығы колледжі" коммуналдық мемлекеттік қазыналық кәсіпорнының ғимараты.";</w:t>
      </w:r>
    </w:p>
    <w:bookmarkEnd w:id="26"/>
    <w:bookmarkStart w:name="z31" w:id="27"/>
    <w:p>
      <w:pPr>
        <w:spacing w:after="0"/>
        <w:ind w:left="0"/>
        <w:jc w:val="both"/>
      </w:pPr>
      <w:r>
        <w:rPr>
          <w:rFonts w:ascii="Times New Roman"/>
          <w:b w:val="false"/>
          <w:i w:val="false"/>
          <w:color w:val="000000"/>
          <w:sz w:val="28"/>
        </w:rPr>
        <w:t>
      № 560, № 564 сайлау учаскелері жаңа редакцияда жазылсын:</w:t>
      </w:r>
    </w:p>
    <w:bookmarkEnd w:id="27"/>
    <w:bookmarkStart w:name="z32" w:id="28"/>
    <w:p>
      <w:pPr>
        <w:spacing w:after="0"/>
        <w:ind w:left="0"/>
        <w:jc w:val="both"/>
      </w:pPr>
      <w:r>
        <w:rPr>
          <w:rFonts w:ascii="Times New Roman"/>
          <w:b w:val="false"/>
          <w:i w:val="false"/>
          <w:color w:val="000000"/>
          <w:sz w:val="28"/>
        </w:rPr>
        <w:t>
      "№ 560 сайлау учаскесі</w:t>
      </w:r>
    </w:p>
    <w:bookmarkEnd w:id="28"/>
    <w:bookmarkStart w:name="z33" w:id="29"/>
    <w:p>
      <w:pPr>
        <w:spacing w:after="0"/>
        <w:ind w:left="0"/>
        <w:jc w:val="both"/>
      </w:pPr>
      <w:r>
        <w:rPr>
          <w:rFonts w:ascii="Times New Roman"/>
          <w:b w:val="false"/>
          <w:i w:val="false"/>
          <w:color w:val="000000"/>
          <w:sz w:val="28"/>
        </w:rPr>
        <w:t>
      Тобыл қаласының шекараларында: Тәуелсіздік көшесі 53 А, 53/1, 53/2, 53/3, 53/4, Чехов көшесінің тақ жағы 1, 1 А, 1/1, 1/2, 1/3, 3, 5, 5/1, 5/2, 7, 9, 11, 13, 15, 17, 19, 21, 23, 25, 27, 29, 31, 33, 35, 37, 39, 41, 41/1, 43, 45, 47, 49, 51, 53, 55, 57, 59, жұп жағы 2, 4, 6, 8, 10, 12, 14, 16, 18, 20, 22, 24, 26, 28, 30, 32, 34, 36, 38, 40, 42, 44, 46, 48, 50, 52, 54, 56, 58, 60, 62, 64, 66, 68, 70, 72, 74, 76, 78, 80, 82, 84, 86, 88, 90, 92, 94, 96, 98, 100, Попович көшесінің тақ жағы 69, 69/1, 71, 73, 75, 77, 79, 81, 83, 85, 87, 89, 91, 93, 95, 97, 99, 101, 103, 105, 107, 107 А, 109 А, жұп жағы 66, 68, 70, 72, 74, 76, 78, Комаров көшесі 1, 1 А, 2, 3, 4, 5, 6, 7, 8, 9, 10, 11, 12, 13, 14, 15, 16, 17, 18, 19, 20, 21, 22, 23, 24, 25, 26, 27, 28, 29, 30, 31, 32, 33, 34, 35, 36, 37, 38, 39, 40, 41, 42, 43, 44, 45, 46, 47, 48, 49, 50, 51, 52, 53, 54, 55, 56, 57, 58, 59, 60, 61, Островский көшесі, Попович тұйық көшесі, Нұрай шағын ауданы.</w:t>
      </w:r>
    </w:p>
    <w:bookmarkEnd w:id="29"/>
    <w:bookmarkStart w:name="z34" w:id="30"/>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Тобыл қаласы, Тәуелсіздік көшесі, 65/2 ғимарат, Қостанай ауданы әкімдігінің Дене шынықтыру және спорт бөлімі "Қостанай аудандық балалар-жасөспірімдер спорт мектебі" коммуналдық мемлекеттік мекемесінің ғимараты.";</w:t>
      </w:r>
    </w:p>
    <w:bookmarkEnd w:id="30"/>
    <w:bookmarkStart w:name="z35" w:id="31"/>
    <w:p>
      <w:pPr>
        <w:spacing w:after="0"/>
        <w:ind w:left="0"/>
        <w:jc w:val="both"/>
      </w:pPr>
      <w:r>
        <w:rPr>
          <w:rFonts w:ascii="Times New Roman"/>
          <w:b w:val="false"/>
          <w:i w:val="false"/>
          <w:color w:val="000000"/>
          <w:sz w:val="28"/>
        </w:rPr>
        <w:t>
      "№ 564 сайлау учаскесі</w:t>
      </w:r>
    </w:p>
    <w:bookmarkEnd w:id="31"/>
    <w:bookmarkStart w:name="z36" w:id="32"/>
    <w:p>
      <w:pPr>
        <w:spacing w:after="0"/>
        <w:ind w:left="0"/>
        <w:jc w:val="both"/>
      </w:pPr>
      <w:r>
        <w:rPr>
          <w:rFonts w:ascii="Times New Roman"/>
          <w:b w:val="false"/>
          <w:i w:val="false"/>
          <w:color w:val="000000"/>
          <w:sz w:val="28"/>
        </w:rPr>
        <w:t>
      Тобыл қаласының шекараларында: Семина көшесінің жұп жағы 42, 44, 46, "Садоводческое товарищество "АВТОМОБИЛИСТ" Тұтыну кооперативі, "Мелиоратор" бау-бақша серіктестігі" тұтыну кооперативі.</w:t>
      </w:r>
    </w:p>
    <w:bookmarkEnd w:id="32"/>
    <w:bookmarkStart w:name="z37" w:id="33"/>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Тобыл қаласы, Семина көшесі, 48/1.";</w:t>
      </w:r>
    </w:p>
    <w:bookmarkEnd w:id="33"/>
    <w:bookmarkStart w:name="z38" w:id="34"/>
    <w:p>
      <w:pPr>
        <w:spacing w:after="0"/>
        <w:ind w:left="0"/>
        <w:jc w:val="both"/>
      </w:pPr>
      <w:r>
        <w:rPr>
          <w:rFonts w:ascii="Times New Roman"/>
          <w:b w:val="false"/>
          <w:i w:val="false"/>
          <w:color w:val="000000"/>
          <w:sz w:val="28"/>
        </w:rPr>
        <w:t>
      № 569, № 582 сайлау учаскелері қазақ тілінде жаңа редакцияда жазылсын, орыс тіліндегі мәтін өзгермейді:</w:t>
      </w:r>
    </w:p>
    <w:bookmarkEnd w:id="34"/>
    <w:bookmarkStart w:name="z39" w:id="35"/>
    <w:p>
      <w:pPr>
        <w:spacing w:after="0"/>
        <w:ind w:left="0"/>
        <w:jc w:val="both"/>
      </w:pPr>
      <w:r>
        <w:rPr>
          <w:rFonts w:ascii="Times New Roman"/>
          <w:b w:val="false"/>
          <w:i w:val="false"/>
          <w:color w:val="000000"/>
          <w:sz w:val="28"/>
        </w:rPr>
        <w:t>
      "№ 569 сайлау учаскесі</w:t>
      </w:r>
    </w:p>
    <w:bookmarkEnd w:id="35"/>
    <w:bookmarkStart w:name="z40" w:id="36"/>
    <w:p>
      <w:pPr>
        <w:spacing w:after="0"/>
        <w:ind w:left="0"/>
        <w:jc w:val="both"/>
      </w:pPr>
      <w:r>
        <w:rPr>
          <w:rFonts w:ascii="Times New Roman"/>
          <w:b w:val="false"/>
          <w:i w:val="false"/>
          <w:color w:val="000000"/>
          <w:sz w:val="28"/>
        </w:rPr>
        <w:t>
      Шекараларында: Рязановка ауылы.</w:t>
      </w:r>
    </w:p>
    <w:bookmarkEnd w:id="36"/>
    <w:bookmarkStart w:name="z41" w:id="37"/>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Рязановка ауылы, Школьная көшесі, 22, Қостанай ауданы әкімдігі білім бөлімінің "Рязанов бастауыш мектебі" мемлекеттік мекемесінің ғимараты.";</w:t>
      </w:r>
    </w:p>
    <w:bookmarkEnd w:id="37"/>
    <w:bookmarkStart w:name="z42" w:id="38"/>
    <w:p>
      <w:pPr>
        <w:spacing w:after="0"/>
        <w:ind w:left="0"/>
        <w:jc w:val="both"/>
      </w:pPr>
      <w:r>
        <w:rPr>
          <w:rFonts w:ascii="Times New Roman"/>
          <w:b w:val="false"/>
          <w:i w:val="false"/>
          <w:color w:val="000000"/>
          <w:sz w:val="28"/>
        </w:rPr>
        <w:t>
      "№ 582 сайлау учаскесі</w:t>
      </w:r>
    </w:p>
    <w:bookmarkEnd w:id="38"/>
    <w:bookmarkStart w:name="z43" w:id="39"/>
    <w:p>
      <w:pPr>
        <w:spacing w:after="0"/>
        <w:ind w:left="0"/>
        <w:jc w:val="both"/>
      </w:pPr>
      <w:r>
        <w:rPr>
          <w:rFonts w:ascii="Times New Roman"/>
          <w:b w:val="false"/>
          <w:i w:val="false"/>
          <w:color w:val="000000"/>
          <w:sz w:val="28"/>
        </w:rPr>
        <w:t>
      Шекараларында: Октябрское ауылы, Лиманное ауылы.</w:t>
      </w:r>
    </w:p>
    <w:bookmarkEnd w:id="39"/>
    <w:bookmarkStart w:name="z44" w:id="40"/>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Октябрское ауылы, Ленинградская көшесі, 2 А, Қостанай ауданы әкімдігінің "Мәдениет және тілдерді дамыту бөлімі" мемлекеттік мекемесінің "Мәдени-демалыс орталығы" коммуналдық мемлекеттік қазыналық кәсіпорнының Октябрь ауылдық мәдениет үйінің ғимараты.";</w:t>
      </w:r>
    </w:p>
    <w:bookmarkEnd w:id="40"/>
    <w:bookmarkStart w:name="z45" w:id="41"/>
    <w:p>
      <w:pPr>
        <w:spacing w:after="0"/>
        <w:ind w:left="0"/>
        <w:jc w:val="both"/>
      </w:pPr>
      <w:r>
        <w:rPr>
          <w:rFonts w:ascii="Times New Roman"/>
          <w:b w:val="false"/>
          <w:i w:val="false"/>
          <w:color w:val="000000"/>
          <w:sz w:val="28"/>
        </w:rPr>
        <w:t>
      № 583, № 590 сайлау учаскелері жаңа редакцияда жазылсын:</w:t>
      </w:r>
    </w:p>
    <w:bookmarkEnd w:id="41"/>
    <w:bookmarkStart w:name="z46" w:id="42"/>
    <w:p>
      <w:pPr>
        <w:spacing w:after="0"/>
        <w:ind w:left="0"/>
        <w:jc w:val="both"/>
      </w:pPr>
      <w:r>
        <w:rPr>
          <w:rFonts w:ascii="Times New Roman"/>
          <w:b w:val="false"/>
          <w:i w:val="false"/>
          <w:color w:val="000000"/>
          <w:sz w:val="28"/>
        </w:rPr>
        <w:t>
      "№ 583 сайлау учаскесі</w:t>
      </w:r>
    </w:p>
    <w:bookmarkEnd w:id="42"/>
    <w:bookmarkStart w:name="z47" w:id="43"/>
    <w:p>
      <w:pPr>
        <w:spacing w:after="0"/>
        <w:ind w:left="0"/>
        <w:jc w:val="both"/>
      </w:pPr>
      <w:r>
        <w:rPr>
          <w:rFonts w:ascii="Times New Roman"/>
          <w:b w:val="false"/>
          <w:i w:val="false"/>
          <w:color w:val="000000"/>
          <w:sz w:val="28"/>
        </w:rPr>
        <w:t>
      Шекараларында: Рыбное ауылы.</w:t>
      </w:r>
    </w:p>
    <w:bookmarkEnd w:id="43"/>
    <w:bookmarkStart w:name="z48" w:id="44"/>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Рыбное ауылы, Школьная көшесі, 1, Қостанай ауданы әкімдігі білім бөлімінің "Рыбин бастауыш мектебі" мемлекеттік мекемесінің ғимараты.";</w:t>
      </w:r>
    </w:p>
    <w:bookmarkEnd w:id="44"/>
    <w:bookmarkStart w:name="z49" w:id="45"/>
    <w:p>
      <w:pPr>
        <w:spacing w:after="0"/>
        <w:ind w:left="0"/>
        <w:jc w:val="both"/>
      </w:pPr>
      <w:r>
        <w:rPr>
          <w:rFonts w:ascii="Times New Roman"/>
          <w:b w:val="false"/>
          <w:i w:val="false"/>
          <w:color w:val="000000"/>
          <w:sz w:val="28"/>
        </w:rPr>
        <w:t>
      "№ 590 сайлау учаскесі</w:t>
      </w:r>
    </w:p>
    <w:bookmarkEnd w:id="45"/>
    <w:bookmarkStart w:name="z50" w:id="46"/>
    <w:p>
      <w:pPr>
        <w:spacing w:after="0"/>
        <w:ind w:left="0"/>
        <w:jc w:val="both"/>
      </w:pPr>
      <w:r>
        <w:rPr>
          <w:rFonts w:ascii="Times New Roman"/>
          <w:b w:val="false"/>
          <w:i w:val="false"/>
          <w:color w:val="000000"/>
          <w:sz w:val="28"/>
        </w:rPr>
        <w:t>
      Шекараларында: Ульяновское ауылы.</w:t>
      </w:r>
    </w:p>
    <w:bookmarkEnd w:id="46"/>
    <w:bookmarkStart w:name="z51" w:id="47"/>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Ульяновское ауылы, Ленин көшесі, 1, Қостанай ауданы әкімдігі білім бөлімінің "Ульянов негізгі мектебі" мемлекеттік мекемесінің ғимараты.".</w:t>
      </w:r>
    </w:p>
    <w:bookmarkEnd w:id="47"/>
    <w:bookmarkStart w:name="z52" w:id="48"/>
    <w:p>
      <w:pPr>
        <w:spacing w:after="0"/>
        <w:ind w:left="0"/>
        <w:jc w:val="both"/>
      </w:pPr>
      <w:r>
        <w:rPr>
          <w:rFonts w:ascii="Times New Roman"/>
          <w:b w:val="false"/>
          <w:i w:val="false"/>
          <w:color w:val="000000"/>
          <w:sz w:val="28"/>
        </w:rPr>
        <w:t>
      2. "Қостанай ауданы әкімінің аппараты" мемлекеттік мекемесі Қазақстан Республикасының заңнамасында белгіленген тәртіпте:</w:t>
      </w:r>
    </w:p>
    <w:bookmarkEnd w:id="48"/>
    <w:bookmarkStart w:name="z53" w:id="4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9"/>
    <w:bookmarkStart w:name="z54" w:id="50"/>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интернет-ресурсында орналастырылуын қамтамасыз етсін.</w:t>
      </w:r>
    </w:p>
    <w:bookmarkEnd w:id="50"/>
    <w:bookmarkStart w:name="z55" w:id="51"/>
    <w:p>
      <w:pPr>
        <w:spacing w:after="0"/>
        <w:ind w:left="0"/>
        <w:jc w:val="both"/>
      </w:pPr>
      <w:r>
        <w:rPr>
          <w:rFonts w:ascii="Times New Roman"/>
          <w:b w:val="false"/>
          <w:i w:val="false"/>
          <w:color w:val="000000"/>
          <w:sz w:val="28"/>
        </w:rPr>
        <w:t>
      3. Осы шешімнің орындалуын бақылау "Қостанай ауданы әкімінің аппараты" мемлекеттік мекемесінің басшысына жүктелсін.</w:t>
      </w:r>
    </w:p>
    <w:bookmarkEnd w:id="51"/>
    <w:bookmarkStart w:name="z56" w:id="52"/>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