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b749f" w14:textId="f4b74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2020 жылғы 13 қаңтардағы № 466 "Қостанай ауданы Тобыл қаласының, ауылдық округтерінің 2020-2022 жылдарға арналған бюджеттері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мәслихатының 2020 жылғы 2 қазандағы № 565 шешімі. Қостанай облысының Әділет департаментінде 2020 жылғы 8 қазанда № 9487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"Қостанай ауданы Тобыл қаласының, ауылдық округтерінің 2020-2022 жылдарға арналған бюджеттері туралы" 2020 жылғы 13 қаңтардағы № 466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20 қаңтарда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8895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Тобыл қаласының 2020-2022 жылдарға арналған бюджеті тиісінше 1, 2 және 3-қосымшаларға сәйкес, оның ішінде 2020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- 436941,9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- 152238,5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- 1444,5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- 283258,9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- 492911,6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- 55969,7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- 55969,7 мың теңге.";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Тобыл қаласының бюджетінде: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жылға арналған аудандық бюджеттен берілетін субвенциялар көлемі 195089,9 мың теңге сомасында;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пайдаланылмаған нысаналы трансферттерді қайтару 0,5 мың теңге сомасында көзделгені ескерілсін.";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Айсары ауылдық округінің 2020-2022 жылдарға арналған бюджеті тиісінше 4, 5 және 6-қосымшаларға сәйкес, оның ішінде 2020 жылға мынадай көлемдерде бекітілсін: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- 25155,0 мың теңге, оның ішінде: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- 5261,0 мың теңге;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- 87,0 мың теңге;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- 19807,0 мың теңге;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- 26992,7 мың теңге;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-1837,7 мың теңге;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- 1837,7 мың теңге.";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Александров ауылдық округінің 2020-2022 жылдарға арналған бюджеті тиісінше 7, 8 және 9-қосымшаларға сәйкес, оның ішінде 2020 жылға мынадай көлемдерде бекітілсін: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- 32878,0 мың теңге, оның ішінде: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- 2025,5 мың теңге;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- 21,1 мың теңге;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- 30831,4 мың теңге;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- 32878,0 мың теңге;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- 0,0 мың теңге;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- 0,0 мың теңге.";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Белозер ауылдық округінің 2020-2022 жылдарға арналған бюджеті тиісінше 10, 11 және 12-қосымшаларға сәйкес, оның ішінде 2020 жылға мынадай көлемдерде бекітілсін: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- 14311,0 мың теңге, оның ішінде: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- 1042,2 мың теңге;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- 0,0 мың теңге;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- 13268,8 мың теңге;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- 14311,0 мың теңге;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- 0,0 мың теңге;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- 0,0 мың теңге.";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Владимиров ауылдық округінің 2020-2022 жылдарға арналған бюджеті тиісінше 13, 14 және 15-қосымшаларға сәйкес, оның ішінде 2020 жылға мынадай көлемдерде бекітілсін: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- 22350,0 мың теңге, оның ішінде: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- 4543,0 мың теңге;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- 79,0 мың теңге;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- 17728,0 мың теңге;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- 24839,5 мың теңге;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- 2489,5 мың теңге;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- 2489,5 мың теңге.";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10-тармағы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Владимиров ауылдық округінің бюджетінде: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жылға арналған аудандық бюджеттен берілетін субвенциялар көлемі 17728,0 мың теңге сомасында;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пайдаланылмаған нысаналы трансферттерді қайтару 0,2 мың теңге сомасында көзделгені ескерілсін.";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Жамбыл ауылдық округінің 2020-2022 жылдарға арналған бюджеті тиісінше 16, 17 және 18-қосымшаларға сәйкес, оның ішінде 2020 жылға мынадай көлемдерде бекітілсін: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- 27761,0 мың теңге, оның ішінде: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- 9243,0 мың теңге;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- 57,0 мың теңге;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- 18461,0 мың теңге;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- 39428,8 мың теңге;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- 11667,8 мың теңге;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- 11667,8 мың теңге.";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Жданов ауылдық округінің 2020-2022 жылдарға арналған бюджеті тиісінше 19, 20 және 21-қосымшаларға сәйкес, оның ішінде 2020 жылға мынадай көлемдерде бекітілсін: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- 22667,0 мың теңге, оның ішінде: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- 319,0 мың теңге;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- 11,0 мың теңге;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- 22337,0 мың теңге;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- 22667,0 мың теңге;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- 0,0 мың теңге;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- 0,0 мың теңге.";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Заречный ауылдық округінің 2020-2022 жылдарға арналған бюджеті тиісінше 22, 23 және 24-қосымшаларға сәйкес, оның ішінде 2020 жылға мынадай көлемдерде бекітілсін: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- 123171,1 мың теңге, оның ішінде: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- 23413,0 мың теңге;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- 200,0 мың теңге;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- 99558,1 мың теңге;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- 136121,5 мың теңге;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- 12950,4 мың теңге;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- 12950,4 мың теңге.";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Заречный ауылдық округінің бюджетінде: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жылға арналған аудандық бюджеттен берілетін субвенциялар көлемі 82951,1 мың теңге сомасында;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пайдаланылмаған нысаналы трансферттерді қайтару 1,0 мың теңге сомасында көзделгені ескерілсін.";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Майкөл ауылдық округінің 2020-2022 жылдарға арналған бюджеті тиісінше 25, 26 және 27-қосымшаларға сәйкес, оның ішінде 2020 жылға мынадай көлемдерде бекітілсін: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- 201406,0 мың теңге, оның ішінде: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- 4241,0 мың теңге;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- 170,0 мың теңге;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- 196995,0 мың теңге;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- 203211,8 мың теңге;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- 1805,8 мың теңге;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- 1805,8 мың теңге.";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Мәскеу ауылдық округінің 2020-2022 жылдарға арналған бюджеті тиісінше 28, 29 және 30-қосымшаларға сәйкес, оның ішінде 2020 жылға мынадай көлемдерде бекітілсін:</w:t>
      </w:r>
    </w:p>
    <w:bookmarkEnd w:id="141"/>
    <w:bookmarkStart w:name="z1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- 23791,0 мың теңге, оның ішінде:</w:t>
      </w:r>
    </w:p>
    <w:bookmarkEnd w:id="142"/>
    <w:bookmarkStart w:name="z14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- 2533,5 мың теңге;</w:t>
      </w:r>
    </w:p>
    <w:bookmarkEnd w:id="143"/>
    <w:bookmarkStart w:name="z1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- 12,0 мың теңге;</w:t>
      </w:r>
    </w:p>
    <w:bookmarkEnd w:id="144"/>
    <w:bookmarkStart w:name="z1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145"/>
    <w:bookmarkStart w:name="z15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- 21245,5 мың теңге;</w:t>
      </w:r>
    </w:p>
    <w:bookmarkEnd w:id="146"/>
    <w:bookmarkStart w:name="z15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- 25749,7 мың теңге;</w:t>
      </w:r>
    </w:p>
    <w:bookmarkEnd w:id="147"/>
    <w:bookmarkStart w:name="z15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148"/>
    <w:bookmarkStart w:name="z15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49"/>
    <w:bookmarkStart w:name="z15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50"/>
    <w:bookmarkStart w:name="z15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51"/>
    <w:bookmarkStart w:name="z15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- 1958,7 мың теңге;</w:t>
      </w:r>
    </w:p>
    <w:bookmarkEnd w:id="152"/>
    <w:bookmarkStart w:name="z15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- 1958,7 мың теңге.";</w:t>
      </w:r>
    </w:p>
    <w:bookmarkEnd w:id="153"/>
    <w:bookmarkStart w:name="z15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54"/>
    <w:bookmarkStart w:name="z15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Мичурин ауылдық округінің 2020-2022 жылдарға арналған бюджеті тиісінше 31, 32 және 33-қосымшаларға сәйкес, оның ішінде 2020 жылға мынадай көлемдерде бекітілсін:</w:t>
      </w:r>
    </w:p>
    <w:bookmarkEnd w:id="155"/>
    <w:bookmarkStart w:name="z16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- 26432,0 мың теңге, оның ішінде:</w:t>
      </w:r>
    </w:p>
    <w:bookmarkEnd w:id="156"/>
    <w:bookmarkStart w:name="z16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- 19033,0 мың теңге;</w:t>
      </w:r>
    </w:p>
    <w:bookmarkEnd w:id="157"/>
    <w:bookmarkStart w:name="z16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- 50,0 мың теңге;</w:t>
      </w:r>
    </w:p>
    <w:bookmarkEnd w:id="158"/>
    <w:bookmarkStart w:name="z16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159"/>
    <w:bookmarkStart w:name="z16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- 7349,0 мың теңге;</w:t>
      </w:r>
    </w:p>
    <w:bookmarkEnd w:id="160"/>
    <w:bookmarkStart w:name="z16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- 34863,6 мың теңге;</w:t>
      </w:r>
    </w:p>
    <w:bookmarkEnd w:id="161"/>
    <w:bookmarkStart w:name="z16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162"/>
    <w:bookmarkStart w:name="z16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63"/>
    <w:bookmarkStart w:name="z16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64"/>
    <w:bookmarkStart w:name="z16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65"/>
    <w:bookmarkStart w:name="z17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- 8431,6 мың теңге;</w:t>
      </w:r>
    </w:p>
    <w:bookmarkEnd w:id="166"/>
    <w:bookmarkStart w:name="z17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- 8431,6 мың теңге.";</w:t>
      </w:r>
    </w:p>
    <w:bookmarkEnd w:id="167"/>
    <w:bookmarkStart w:name="z17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68"/>
    <w:bookmarkStart w:name="z17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Надеждин ауылдық округінің 2020-2022 жылдарға арналған бюджеті тиісінше 34, 35 және 36-қосымшаларға сәйкес, оның ішінде 2020 жылға мынадай көлемдерде бекітілсін:</w:t>
      </w:r>
    </w:p>
    <w:bookmarkEnd w:id="169"/>
    <w:bookmarkStart w:name="z17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- 21816,0 мың теңге, оның ішінде:</w:t>
      </w:r>
    </w:p>
    <w:bookmarkEnd w:id="170"/>
    <w:bookmarkStart w:name="z17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- 835,4 мың теңге;</w:t>
      </w:r>
    </w:p>
    <w:bookmarkEnd w:id="171"/>
    <w:bookmarkStart w:name="z17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- 0,0 мың теңге;</w:t>
      </w:r>
    </w:p>
    <w:bookmarkEnd w:id="172"/>
    <w:bookmarkStart w:name="z17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173"/>
    <w:bookmarkStart w:name="z17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- 20980,6 мың теңге;</w:t>
      </w:r>
    </w:p>
    <w:bookmarkEnd w:id="174"/>
    <w:bookmarkStart w:name="z17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- 21816,0 мың теңге;</w:t>
      </w:r>
    </w:p>
    <w:bookmarkEnd w:id="175"/>
    <w:bookmarkStart w:name="z18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176"/>
    <w:bookmarkStart w:name="z18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77"/>
    <w:bookmarkStart w:name="z18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78"/>
    <w:bookmarkStart w:name="z18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79"/>
    <w:bookmarkStart w:name="z18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- 0,0 мың теңге;</w:t>
      </w:r>
    </w:p>
    <w:bookmarkEnd w:id="180"/>
    <w:bookmarkStart w:name="z18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- 0,0 мың теңге.";</w:t>
      </w:r>
    </w:p>
    <w:bookmarkEnd w:id="181"/>
    <w:bookmarkStart w:name="z18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82"/>
    <w:bookmarkStart w:name="z18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2020 жылға арналған Надеждин ауылдық округінің бюджетінде аудандық бюджеттен берілетін субвенциялар көлемі 14390,0 мың теңге сомасында көзделгені ескерілсін.";</w:t>
      </w:r>
    </w:p>
    <w:bookmarkEnd w:id="183"/>
    <w:bookmarkStart w:name="z18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84"/>
    <w:bookmarkStart w:name="z18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Озерный ауылдық округінің 2020-2022 жылдарға арналған бюджеті тиісінше 37, 38 және 39-қосымшаларға сәйкес, оның ішінде 2020 жылға мынадай көлемдерде бекітілсін:</w:t>
      </w:r>
    </w:p>
    <w:bookmarkEnd w:id="185"/>
    <w:bookmarkStart w:name="z19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- 24518,0 мың теңге, оның ішінде:</w:t>
      </w:r>
    </w:p>
    <w:bookmarkEnd w:id="186"/>
    <w:bookmarkStart w:name="z19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- 2919,0 мың теңге;</w:t>
      </w:r>
    </w:p>
    <w:bookmarkEnd w:id="187"/>
    <w:bookmarkStart w:name="z19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- 134,0 мың теңге;</w:t>
      </w:r>
    </w:p>
    <w:bookmarkEnd w:id="188"/>
    <w:bookmarkStart w:name="z19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189"/>
    <w:bookmarkStart w:name="z19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- 21465,0 мың теңге;</w:t>
      </w:r>
    </w:p>
    <w:bookmarkEnd w:id="190"/>
    <w:bookmarkStart w:name="z19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- 26110,2 мың теңге;</w:t>
      </w:r>
    </w:p>
    <w:bookmarkEnd w:id="191"/>
    <w:bookmarkStart w:name="z19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192"/>
    <w:bookmarkStart w:name="z19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93"/>
    <w:bookmarkStart w:name="z19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94"/>
    <w:bookmarkStart w:name="z19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95"/>
    <w:bookmarkStart w:name="z20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- 1592,2 мың теңге;</w:t>
      </w:r>
    </w:p>
    <w:bookmarkEnd w:id="196"/>
    <w:bookmarkStart w:name="z20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- 1592,2 мың теңге.";</w:t>
      </w:r>
    </w:p>
    <w:bookmarkEnd w:id="197"/>
    <w:bookmarkStart w:name="z20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98"/>
    <w:bookmarkStart w:name="z20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"27. Октябрь ауылдық округінің 2020-2022 жылдарға арналған бюджеті тиісінше 40, 41 және 42-қосымшаларға сәйкес, оның ішінде 2020 жылға мынадай көлемдерде бекітілсін:</w:t>
      </w:r>
    </w:p>
    <w:bookmarkEnd w:id="199"/>
    <w:bookmarkStart w:name="z20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- 160215,0 мың теңге, оның ішінде:</w:t>
      </w:r>
    </w:p>
    <w:bookmarkEnd w:id="200"/>
    <w:bookmarkStart w:name="z20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- 6406,3 мың теңге;</w:t>
      </w:r>
    </w:p>
    <w:bookmarkEnd w:id="201"/>
    <w:bookmarkStart w:name="z20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- 17,0 мың теңге;</w:t>
      </w:r>
    </w:p>
    <w:bookmarkEnd w:id="202"/>
    <w:bookmarkStart w:name="z20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203"/>
    <w:bookmarkStart w:name="z20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- 153791,7 мың теңге;</w:t>
      </w:r>
    </w:p>
    <w:bookmarkEnd w:id="204"/>
    <w:bookmarkStart w:name="z20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- 161551,2 мың теңге;</w:t>
      </w:r>
    </w:p>
    <w:bookmarkEnd w:id="205"/>
    <w:bookmarkStart w:name="z21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206"/>
    <w:bookmarkStart w:name="z21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207"/>
    <w:bookmarkStart w:name="z21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208"/>
    <w:bookmarkStart w:name="z21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209"/>
    <w:bookmarkStart w:name="z21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- 1336,2 мың теңге;</w:t>
      </w:r>
    </w:p>
    <w:bookmarkEnd w:id="210"/>
    <w:bookmarkStart w:name="z21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- 1336,2 мың теңге.";</w:t>
      </w:r>
    </w:p>
    <w:bookmarkEnd w:id="211"/>
    <w:bookmarkStart w:name="z21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12"/>
    <w:bookmarkStart w:name="z21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"29. Садчиков ауылдық округінің 2020-2022 жылдарға арналған бюджеті тиісінше 43, 44 және 45-қосымшаларға сәйкес, оның ішінде 2020 жылға мынадай көлемдерде бекітілсін:</w:t>
      </w:r>
    </w:p>
    <w:bookmarkEnd w:id="213"/>
    <w:bookmarkStart w:name="z21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- 24882,0 мың теңге, оның ішінде:</w:t>
      </w:r>
    </w:p>
    <w:bookmarkEnd w:id="214"/>
    <w:bookmarkStart w:name="z219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- 5482,0 мың теңге;</w:t>
      </w:r>
    </w:p>
    <w:bookmarkEnd w:id="215"/>
    <w:bookmarkStart w:name="z22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- 30,0 мың теңге;</w:t>
      </w:r>
    </w:p>
    <w:bookmarkEnd w:id="216"/>
    <w:bookmarkStart w:name="z22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217"/>
    <w:bookmarkStart w:name="z22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- 19370,0 мың теңге;</w:t>
      </w:r>
    </w:p>
    <w:bookmarkEnd w:id="218"/>
    <w:bookmarkStart w:name="z22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- 29259,6 мың теңге;</w:t>
      </w:r>
    </w:p>
    <w:bookmarkEnd w:id="219"/>
    <w:bookmarkStart w:name="z22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220"/>
    <w:bookmarkStart w:name="z225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221"/>
    <w:bookmarkStart w:name="z22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222"/>
    <w:bookmarkStart w:name="z22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223"/>
    <w:bookmarkStart w:name="z22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- 4377,6 мың теңге;</w:t>
      </w:r>
    </w:p>
    <w:bookmarkEnd w:id="224"/>
    <w:bookmarkStart w:name="z22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- 4377,6 мың теңге.";</w:t>
      </w:r>
    </w:p>
    <w:bookmarkEnd w:id="225"/>
    <w:bookmarkStart w:name="z23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26"/>
    <w:bookmarkStart w:name="z23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"31. Ульянов ауылдық округінің 2020-2022 жылдарға арналған бюджеті тиісінше 46, 47 және 48-қосымшаларға сәйкес, оның ішінде 2020 жылға мынадай көлемдерде бекітілсін:</w:t>
      </w:r>
    </w:p>
    <w:bookmarkEnd w:id="227"/>
    <w:bookmarkStart w:name="z232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- 20622,0 мың теңге, оның ішінде:</w:t>
      </w:r>
    </w:p>
    <w:bookmarkEnd w:id="228"/>
    <w:bookmarkStart w:name="z233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- 626,0 мың теңге;</w:t>
      </w:r>
    </w:p>
    <w:bookmarkEnd w:id="229"/>
    <w:bookmarkStart w:name="z23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- 0,0 мың теңге;</w:t>
      </w:r>
    </w:p>
    <w:bookmarkEnd w:id="230"/>
    <w:bookmarkStart w:name="z235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231"/>
    <w:bookmarkStart w:name="z236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- 19996,0 мың теңге;</w:t>
      </w:r>
    </w:p>
    <w:bookmarkEnd w:id="232"/>
    <w:bookmarkStart w:name="z237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- 20622,0 мың теңге;</w:t>
      </w:r>
    </w:p>
    <w:bookmarkEnd w:id="233"/>
    <w:bookmarkStart w:name="z238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234"/>
    <w:bookmarkStart w:name="z239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235"/>
    <w:bookmarkStart w:name="z240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236"/>
    <w:bookmarkStart w:name="z241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237"/>
    <w:bookmarkStart w:name="z242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- 0,0 мың теңге;</w:t>
      </w:r>
    </w:p>
    <w:bookmarkEnd w:id="238"/>
    <w:bookmarkStart w:name="z243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- 0,0 мың теңге.";</w:t>
      </w:r>
    </w:p>
    <w:bookmarkEnd w:id="239"/>
    <w:bookmarkStart w:name="z244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40"/>
    <w:bookmarkStart w:name="z245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Фищук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аудандық мәслихаты хатшысының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Бурашев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50" w:id="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Тобыл қаласының бюджеті</w:t>
      </w:r>
    </w:p>
    <w:bookmarkEnd w:id="2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283258,9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- 55969,7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55969,7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253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Айсары ауылдық округінің бюджеті</w:t>
      </w:r>
    </w:p>
    <w:bookmarkEnd w:id="2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256" w:id="2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Александров ауылдық округінің бюджеті</w:t>
      </w:r>
    </w:p>
    <w:bookmarkEnd w:id="2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259" w:id="2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Белозер ауылдық округінің бюджеті</w:t>
      </w:r>
    </w:p>
    <w:bookmarkEnd w:id="2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262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Владимиров ауылдық округінің бюджеті</w:t>
      </w:r>
    </w:p>
    <w:bookmarkEnd w:id="2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265" w:id="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Жамбыл ауылдық округінің бюджеті</w:t>
      </w:r>
    </w:p>
    <w:bookmarkEnd w:id="2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-11667,8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11667,8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268" w:id="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Жданов ауылдық округінің бюджеті</w:t>
      </w:r>
    </w:p>
    <w:bookmarkEnd w:id="2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271" w:id="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Заречный ауылдық округінің бюджеті</w:t>
      </w:r>
    </w:p>
    <w:bookmarkEnd w:id="2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99558,1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-12950,4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274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Майкөл ауылдық округінің бюджеті</w:t>
      </w:r>
    </w:p>
    <w:bookmarkEnd w:id="2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bookmarkStart w:name="z277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Мәскеу ауылдық округінің бюджеті</w:t>
      </w:r>
    </w:p>
    <w:bookmarkEnd w:id="2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bookmarkStart w:name="z280" w:id="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Мичурин ауылдық округінің бюджеті</w:t>
      </w:r>
    </w:p>
    <w:bookmarkEnd w:id="2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- 8431,6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8431,6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bookmarkStart w:name="z283" w:id="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2020жылға арналған Надеждин ауылдық округінің бюджеті</w:t>
      </w:r>
    </w:p>
    <w:bookmarkEnd w:id="2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37-қосымша</w:t>
            </w:r>
          </w:p>
        </w:tc>
      </w:tr>
    </w:tbl>
    <w:bookmarkStart w:name="z286" w:id="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Озерный ауылдық округінің бюджеті</w:t>
      </w:r>
    </w:p>
    <w:bookmarkEnd w:id="2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40-қосымша</w:t>
            </w:r>
          </w:p>
        </w:tc>
      </w:tr>
    </w:tbl>
    <w:bookmarkStart w:name="z289" w:id="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Октябрь ауылдық округінің бюджеті</w:t>
      </w:r>
    </w:p>
    <w:bookmarkEnd w:id="2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153791,7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- 1336,2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43-қосымша</w:t>
            </w:r>
          </w:p>
        </w:tc>
      </w:tr>
    </w:tbl>
    <w:bookmarkStart w:name="z292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Садчиков ауылдық округінің бюджеті</w:t>
      </w:r>
    </w:p>
    <w:bookmarkEnd w:id="2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- 4377,6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46-қосымша</w:t>
            </w:r>
          </w:p>
        </w:tc>
      </w:tr>
    </w:tbl>
    <w:bookmarkStart w:name="z295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Ульянов ауылдық округінің бюджеті</w:t>
      </w:r>
    </w:p>
    <w:bookmarkEnd w:id="2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