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d7149" w14:textId="bbd71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11 наурыздағы № 182 "Қостанай облысы Қостанай ауданы Мичурин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мәслихатының 2020 жылғы 29 қазандағы № 579 шешімі. Қостанай облысының Әділет департаментінде 2020 жылғы 30 қазанда № 9531 болып тіркелді. Күші жойылды - Қостанай облысы Қостанай ауданы мәслихатының 2022 жылғы 24 наурыздағы № 145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Қостанай ауданы мәслихатының 24.03.2022 </w:t>
      </w:r>
      <w:r>
        <w:rPr>
          <w:rFonts w:ascii="Times New Roman"/>
          <w:b w:val="false"/>
          <w:i w:val="false"/>
          <w:color w:val="ff0000"/>
          <w:sz w:val="28"/>
        </w:rPr>
        <w:t>№ 145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Қостанай аудандық мәслихаты ШЕШІМ ҚАБЫЛДАДЫ:</w:t>
      </w:r>
    </w:p>
    <w:bookmarkStart w:name="z5" w:id="1"/>
    <w:p>
      <w:pPr>
        <w:spacing w:after="0"/>
        <w:ind w:left="0"/>
        <w:jc w:val="both"/>
      </w:pPr>
      <w:r>
        <w:rPr>
          <w:rFonts w:ascii="Times New Roman"/>
          <w:b w:val="false"/>
          <w:i w:val="false"/>
          <w:color w:val="000000"/>
          <w:sz w:val="28"/>
        </w:rPr>
        <w:t xml:space="preserve">
      1. Мәслихаттың "Қостанай облысы Қостанай ауданы Мичурин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2014 жылғы 11 наурыздағы № 182 </w:t>
      </w:r>
      <w:r>
        <w:rPr>
          <w:rFonts w:ascii="Times New Roman"/>
          <w:b w:val="false"/>
          <w:i w:val="false"/>
          <w:color w:val="000000"/>
          <w:sz w:val="28"/>
        </w:rPr>
        <w:t>шешіміне</w:t>
      </w:r>
      <w:r>
        <w:rPr>
          <w:rFonts w:ascii="Times New Roman"/>
          <w:b w:val="false"/>
          <w:i w:val="false"/>
          <w:color w:val="000000"/>
          <w:sz w:val="28"/>
        </w:rPr>
        <w:t xml:space="preserve"> (2014 жылғы 30 сәуірде "Арна" газетінде жарияланған, Нормативтік құқықтық актілерді мемлекеттік тіркеу тізілімінде № 4616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Қостанай облысы Қостанай ауданы Мичурин ауылдық округінің бөлек жергілікті қоғамдастық жиындарын өткізудің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қазақ тіліндегі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 орыс тіліндегі мәтін өзгермейді:</w:t>
      </w:r>
    </w:p>
    <w:bookmarkEnd w:id="3"/>
    <w:bookmarkStart w:name="z8" w:id="4"/>
    <w:p>
      <w:pPr>
        <w:spacing w:after="0"/>
        <w:ind w:left="0"/>
        <w:jc w:val="both"/>
      </w:pPr>
      <w:r>
        <w:rPr>
          <w:rFonts w:ascii="Times New Roman"/>
          <w:b w:val="false"/>
          <w:i w:val="false"/>
          <w:color w:val="000000"/>
          <w:sz w:val="28"/>
        </w:rPr>
        <w:t>
      "6. Бөлек жиынды ашудың алдында Мичурин ауылдық округі ауылдарының қатысып отырған және оған қатысуға құқығы бар тұрғындарына тіркеу жүргізіледі.";</w:t>
      </w:r>
    </w:p>
    <w:bookmarkEnd w:id="4"/>
    <w:bookmarkStart w:name="z9" w:id="5"/>
    <w:p>
      <w:pPr>
        <w:spacing w:after="0"/>
        <w:ind w:left="0"/>
        <w:jc w:val="both"/>
      </w:pPr>
      <w:r>
        <w:rPr>
          <w:rFonts w:ascii="Times New Roman"/>
          <w:b w:val="false"/>
          <w:i w:val="false"/>
          <w:color w:val="000000"/>
          <w:sz w:val="28"/>
        </w:rPr>
        <w:t xml:space="preserve">
      қазақ тіліндегі мәслихат шешімінің </w:t>
      </w:r>
      <w:r>
        <w:rPr>
          <w:rFonts w:ascii="Times New Roman"/>
          <w:b w:val="false"/>
          <w:i w:val="false"/>
          <w:color w:val="000000"/>
          <w:sz w:val="28"/>
        </w:rPr>
        <w:t>қосымшасында</w:t>
      </w:r>
      <w:r>
        <w:rPr>
          <w:rFonts w:ascii="Times New Roman"/>
          <w:b w:val="false"/>
          <w:i w:val="false"/>
          <w:color w:val="000000"/>
          <w:sz w:val="28"/>
        </w:rPr>
        <w:t xml:space="preserve"> реттік нөмірлері 1, 3-жолдар жаңа редакцияда жазылсын, орыс тіліндегі мәтін өзгермейді:</w:t>
      </w:r>
    </w:p>
    <w:bookmarkEnd w:id="5"/>
    <w:bookmarkStart w:name="z10" w:id="6"/>
    <w:p>
      <w:pPr>
        <w:spacing w:after="0"/>
        <w:ind w:left="0"/>
        <w:jc w:val="both"/>
      </w:pP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Қостанай ауданы Мичурин ауылдық округінің Мичуринское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bl>
    <w:bookmarkStart w:name="z11" w:id="7"/>
    <w:p>
      <w:pPr>
        <w:spacing w:after="0"/>
        <w:ind w:left="0"/>
        <w:jc w:val="both"/>
      </w:pPr>
      <w:r>
        <w:rPr>
          <w:rFonts w:ascii="Times New Roman"/>
          <w:b w:val="false"/>
          <w:i w:val="false"/>
          <w:color w:val="000000"/>
          <w:sz w:val="28"/>
        </w:rPr>
        <w:t>
      ";</w:t>
      </w:r>
    </w:p>
    <w:bookmarkEnd w:id="7"/>
    <w:bookmarkStart w:name="z12" w:id="8"/>
    <w:p>
      <w:pPr>
        <w:spacing w:after="0"/>
        <w:ind w:left="0"/>
        <w:jc w:val="both"/>
      </w:pP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Қостанай ауданы Мичурин ауылдық округінің Садовое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bookmarkStart w:name="z13" w:id="9"/>
    <w:p>
      <w:pPr>
        <w:spacing w:after="0"/>
        <w:ind w:left="0"/>
        <w:jc w:val="both"/>
      </w:pPr>
      <w:r>
        <w:rPr>
          <w:rFonts w:ascii="Times New Roman"/>
          <w:b w:val="false"/>
          <w:i w:val="false"/>
          <w:color w:val="000000"/>
          <w:sz w:val="28"/>
        </w:rPr>
        <w:t>
      ".</w:t>
      </w:r>
    </w:p>
    <w:bookmarkEnd w:id="9"/>
    <w:bookmarkStart w:name="z14" w:id="10"/>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Фищук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Аксаутова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