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5b333" w14:textId="ae5b3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28 наурыздағы № 238 "Қостанай облысы Меңдіқара ауданы Соснов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Меңдіқара ауданы мәслихатының 2020 жылғы 15 мамырдағы № 377 шешімі. Қостанай облысының Әділет департаментінде 2020 жылғы 15 мамырда № 9188 болып тіркелді. Күші жойылды - Қостанай облысы Меңдіқара ауданы мәслихатының 2022 жылғы 28 сәуірдегі № 113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Меңдіқара ауданы мәслихатының 28.04.2022 </w:t>
      </w:r>
      <w:r>
        <w:rPr>
          <w:rFonts w:ascii="Times New Roman"/>
          <w:b w:val="false"/>
          <w:i w:val="false"/>
          <w:color w:val="ff0000"/>
          <w:sz w:val="28"/>
        </w:rPr>
        <w:t>№ 113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сәйкес Меңдіқара аудандық мәслихаты ШЕШІМ ҚАБЫЛДАДЫ:</w:t>
      </w:r>
    </w:p>
    <w:bookmarkStart w:name="z5" w:id="1"/>
    <w:p>
      <w:pPr>
        <w:spacing w:after="0"/>
        <w:ind w:left="0"/>
        <w:jc w:val="both"/>
      </w:pPr>
      <w:r>
        <w:rPr>
          <w:rFonts w:ascii="Times New Roman"/>
          <w:b w:val="false"/>
          <w:i w:val="false"/>
          <w:color w:val="000000"/>
          <w:sz w:val="28"/>
        </w:rPr>
        <w:t xml:space="preserve">
      1. Мәслихаттың "Қостанай облысы Меңдіқара ауданы Соснов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2014 жылғы 28 наурыздағы </w:t>
      </w:r>
      <w:r>
        <w:rPr>
          <w:rFonts w:ascii="Times New Roman"/>
          <w:b w:val="false"/>
          <w:i w:val="false"/>
          <w:color w:val="000000"/>
          <w:sz w:val="28"/>
        </w:rPr>
        <w:t>№ 238</w:t>
      </w:r>
      <w:r>
        <w:rPr>
          <w:rFonts w:ascii="Times New Roman"/>
          <w:b w:val="false"/>
          <w:i w:val="false"/>
          <w:color w:val="000000"/>
          <w:sz w:val="28"/>
        </w:rPr>
        <w:t xml:space="preserve"> шешіміне (2014 жылғы 15 мамырда "Меңдіқара үні" газетінде жарияланған, Нормативтік құқықтық актілерді мемлекеттік тіркеу тізілімінде № 4638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қазақ тіліндегі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 орыс тіліндегі тақырып өзгермейді:</w:t>
      </w:r>
    </w:p>
    <w:bookmarkEnd w:id="2"/>
    <w:bookmarkStart w:name="z7" w:id="3"/>
    <w:p>
      <w:pPr>
        <w:spacing w:after="0"/>
        <w:ind w:left="0"/>
        <w:jc w:val="both"/>
      </w:pPr>
      <w:r>
        <w:rPr>
          <w:rFonts w:ascii="Times New Roman"/>
          <w:b w:val="false"/>
          <w:i w:val="false"/>
          <w:color w:val="000000"/>
          <w:sz w:val="28"/>
        </w:rPr>
        <w:t>
      "Қостанай облысы Меңдіқара ауданы Соснов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w:t>
      </w:r>
    </w:p>
    <w:bookmarkEnd w:id="3"/>
    <w:bookmarkStart w:name="z8"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
    <w:bookmarkStart w:name="z9" w:id="5"/>
    <w:p>
      <w:pPr>
        <w:spacing w:after="0"/>
        <w:ind w:left="0"/>
        <w:jc w:val="both"/>
      </w:pPr>
      <w:r>
        <w:rPr>
          <w:rFonts w:ascii="Times New Roman"/>
          <w:b w:val="false"/>
          <w:i w:val="false"/>
          <w:color w:val="000000"/>
          <w:sz w:val="28"/>
        </w:rPr>
        <w:t>
      2. Мәслихаттың мынадай:</w:t>
      </w:r>
    </w:p>
    <w:bookmarkEnd w:id="5"/>
    <w:bookmarkStart w:name="z10" w:id="6"/>
    <w:p>
      <w:pPr>
        <w:spacing w:after="0"/>
        <w:ind w:left="0"/>
        <w:jc w:val="both"/>
      </w:pPr>
      <w:r>
        <w:rPr>
          <w:rFonts w:ascii="Times New Roman"/>
          <w:b w:val="false"/>
          <w:i w:val="false"/>
          <w:color w:val="000000"/>
          <w:sz w:val="28"/>
        </w:rPr>
        <w:t xml:space="preserve">
      "Қостанай облысы Меңдіқара ауданы Каменскорал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2014 жылғы 28 наурыздағы </w:t>
      </w:r>
      <w:r>
        <w:rPr>
          <w:rFonts w:ascii="Times New Roman"/>
          <w:b w:val="false"/>
          <w:i w:val="false"/>
          <w:color w:val="000000"/>
          <w:sz w:val="28"/>
        </w:rPr>
        <w:t>№ 232</w:t>
      </w:r>
      <w:r>
        <w:rPr>
          <w:rFonts w:ascii="Times New Roman"/>
          <w:b w:val="false"/>
          <w:i w:val="false"/>
          <w:color w:val="000000"/>
          <w:sz w:val="28"/>
        </w:rPr>
        <w:t xml:space="preserve"> (2014 жылғы 15 мамырда "Меңдіқара үні" газетінде жарияланған, Нормативтік құқықтық актілерді мемлекеттік тіркеу тізілімінде № 4645 болып тіркелген);</w:t>
      </w:r>
    </w:p>
    <w:bookmarkEnd w:id="6"/>
    <w:bookmarkStart w:name="z11" w:id="7"/>
    <w:p>
      <w:pPr>
        <w:spacing w:after="0"/>
        <w:ind w:left="0"/>
        <w:jc w:val="both"/>
      </w:pPr>
      <w:r>
        <w:rPr>
          <w:rFonts w:ascii="Times New Roman"/>
          <w:b w:val="false"/>
          <w:i w:val="false"/>
          <w:color w:val="000000"/>
          <w:sz w:val="28"/>
        </w:rPr>
        <w:t xml:space="preserve">
      "Мәслихаттың 2014 жылғы 28 наурыздағы № 232 "Қостанай облысы Меңдіқара ауданы Каменскорал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шешіміне өзгеріс енгізу туралы" 2017 жылғы 17 наурыздағы </w:t>
      </w:r>
      <w:r>
        <w:rPr>
          <w:rFonts w:ascii="Times New Roman"/>
          <w:b w:val="false"/>
          <w:i w:val="false"/>
          <w:color w:val="000000"/>
          <w:sz w:val="28"/>
        </w:rPr>
        <w:t>№ 91</w:t>
      </w:r>
      <w:r>
        <w:rPr>
          <w:rFonts w:ascii="Times New Roman"/>
          <w:b w:val="false"/>
          <w:i w:val="false"/>
          <w:color w:val="000000"/>
          <w:sz w:val="28"/>
        </w:rPr>
        <w:t xml:space="preserve"> шешімдерінің (2017 жылғы 25 сәуірде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6994 болып тіркелген) күші жойылды деп танылсын.</w:t>
      </w:r>
    </w:p>
    <w:bookmarkEnd w:id="7"/>
    <w:bookmarkStart w:name="z12" w:id="8"/>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 Лебедев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Арыков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15 мамырдағы</w:t>
            </w:r>
            <w:r>
              <w:br/>
            </w:r>
            <w:r>
              <w:rPr>
                <w:rFonts w:ascii="Times New Roman"/>
                <w:b w:val="false"/>
                <w:i w:val="false"/>
                <w:color w:val="000000"/>
                <w:sz w:val="20"/>
              </w:rPr>
              <w:t>№ 377 шешіміне</w:t>
            </w:r>
            <w:r>
              <w:br/>
            </w:r>
            <w:r>
              <w:rPr>
                <w:rFonts w:ascii="Times New Roman"/>
                <w:b w:val="false"/>
                <w:i w:val="false"/>
                <w:color w:val="000000"/>
                <w:sz w:val="20"/>
              </w:rPr>
              <w:t>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28 наурыздағы</w:t>
            </w:r>
            <w:r>
              <w:br/>
            </w:r>
            <w:r>
              <w:rPr>
                <w:rFonts w:ascii="Times New Roman"/>
                <w:b w:val="false"/>
                <w:i w:val="false"/>
                <w:color w:val="000000"/>
                <w:sz w:val="20"/>
              </w:rPr>
              <w:t>№ 238 шешіміне</w:t>
            </w:r>
            <w:r>
              <w:br/>
            </w:r>
            <w:r>
              <w:rPr>
                <w:rFonts w:ascii="Times New Roman"/>
                <w:b w:val="false"/>
                <w:i w:val="false"/>
                <w:color w:val="000000"/>
                <w:sz w:val="20"/>
              </w:rPr>
              <w:t>қосымша</w:t>
            </w:r>
          </w:p>
        </w:tc>
      </w:tr>
    </w:tbl>
    <w:bookmarkStart w:name="z17" w:id="9"/>
    <w:p>
      <w:pPr>
        <w:spacing w:after="0"/>
        <w:ind w:left="0"/>
        <w:jc w:val="left"/>
      </w:pPr>
      <w:r>
        <w:rPr>
          <w:rFonts w:ascii="Times New Roman"/>
          <w:b/>
          <w:i w:val="false"/>
          <w:color w:val="000000"/>
        </w:rPr>
        <w:t xml:space="preserve"> Қостанай облысы Меңдіқара ауданы Соснов ауылдық округінің жергілікті қоғамдастық жиынына қатысу үшін ауылдар тұрғындары өкілдерінің сандық құрамы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Меңдіқара ауданы Соснов ауылдық округінің ауылдар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Меңдіқара ауданы Соснов ауылдық округінің Харьковское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Меңдіқара ауданы Соснов ауылдық округінің Никитинка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Меңдіқара ауданы Соснов ауылдық округінің Приозерное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Меңдіқара ауданы Соснов ауылдық округінің Сосна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Меңдіқара ауданы Соснов ауылдық округінің Каменскуральское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Меңдіқара ауданы Соснов ауылдық округінің Ақсуат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