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ca14e" w14:textId="8dca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2020 жылғы 13 тамыздағы № 397 шешімі. Қостанай облысының Әділет департаментінде 2020 жылғы 17 тамызда № 9380 болып тіркелді. Күші жойылды - Қостанай облысы Меңдіқара ауданы мәслихатының 2023 жылғы 28 желтоқсандағы № 89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Меңдіқара ауданы мәслихатының 28.12.2023 </w:t>
      </w:r>
      <w:r>
        <w:rPr>
          <w:rFonts w:ascii="Times New Roman"/>
          <w:b w:val="false"/>
          <w:i w:val="false"/>
          <w:color w:val="ff0000"/>
          <w:sz w:val="28"/>
        </w:rPr>
        <w:t>№ 89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Гизбрехт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13 тамыздағы</w:t>
            </w:r>
            <w:r>
              <w:br/>
            </w:r>
            <w:r>
              <w:rPr>
                <w:rFonts w:ascii="Times New Roman"/>
                <w:b w:val="false"/>
                <w:i w:val="false"/>
                <w:color w:val="000000"/>
                <w:sz w:val="20"/>
              </w:rPr>
              <w:t>№ 397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000000"/>
          <w:sz w:val="28"/>
        </w:rPr>
        <w:t>Ардагерлер туралы</w:t>
      </w:r>
      <w:r>
        <w:rPr>
          <w:rFonts w:ascii="Times New Roman"/>
          <w:b w:val="false"/>
          <w:i w:val="false"/>
          <w:color w:val="000000"/>
          <w:sz w:val="28"/>
        </w:rPr>
        <w:t xml:space="preserve">" 2020 жылғы 6 мамырдағы Қазақстан Республикасының Заңына (бұдан әрі - Заң),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әкiмiнiң шешімімен құрылатын комиссия;</w:t>
      </w:r>
    </w:p>
    <w:bookmarkEnd w:id="9"/>
    <w:bookmarkStart w:name="z17" w:id="10"/>
    <w:p>
      <w:pPr>
        <w:spacing w:after="0"/>
        <w:ind w:left="0"/>
        <w:jc w:val="both"/>
      </w:pPr>
      <w:r>
        <w:rPr>
          <w:rFonts w:ascii="Times New Roman"/>
          <w:b w:val="false"/>
          <w:i w:val="false"/>
          <w:color w:val="000000"/>
          <w:sz w:val="28"/>
        </w:rPr>
        <w:t>
      3)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10"/>
    <w:bookmarkStart w:name="z18"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p>
      <w:pPr>
        <w:spacing w:after="0"/>
        <w:ind w:left="0"/>
        <w:jc w:val="both"/>
      </w:pPr>
      <w:r>
        <w:rPr>
          <w:rFonts w:ascii="Times New Roman"/>
          <w:b w:val="false"/>
          <w:i w:val="false"/>
          <w:color w:val="000000"/>
          <w:sz w:val="28"/>
        </w:rPr>
        <w:t>
      4 - 1) мерекелік даталар - Қазақстан Республикасындағы кәсіби және өзге де мерекелер;</w:t>
      </w:r>
    </w:p>
    <w:bookmarkStart w:name="z19"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0"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1" w:id="14"/>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4"/>
    <w:bookmarkStart w:name="z22"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bookmarkStart w:name="z23" w:id="16"/>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16"/>
    <w:bookmarkStart w:name="z24"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Қостанай облысы Меңдіқара ауданы мәслихатының 10.04.2023 </w:t>
      </w:r>
      <w:r>
        <w:rPr>
          <w:rFonts w:ascii="Times New Roman"/>
          <w:b w:val="false"/>
          <w:i w:val="false"/>
          <w:color w:val="000000"/>
          <w:sz w:val="28"/>
        </w:rPr>
        <w:t>№ 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қолданылады).</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датаға және мереке күніне ақшалай нысанда көрсететін көмегі түсініледі.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Меңдіқара ауданы мәслихатының 10.04.2023 </w:t>
      </w:r>
      <w:r>
        <w:rPr>
          <w:rFonts w:ascii="Times New Roman"/>
          <w:b w:val="false"/>
          <w:i w:val="false"/>
          <w:color w:val="000000"/>
          <w:sz w:val="28"/>
        </w:rPr>
        <w:t>№ 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қолданылады).</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19"/>
    <w:bookmarkStart w:name="z27" w:id="20"/>
    <w:p>
      <w:pPr>
        <w:spacing w:after="0"/>
        <w:ind w:left="0"/>
        <w:jc w:val="both"/>
      </w:pPr>
      <w:r>
        <w:rPr>
          <w:rFonts w:ascii="Times New Roman"/>
          <w:b w:val="false"/>
          <w:i w:val="false"/>
          <w:color w:val="000000"/>
          <w:sz w:val="28"/>
        </w:rPr>
        <w:t>
      5. Ауғанстан Демократиялық Республикасынан Кеңес әскерлерінің шектеулі контингентінің шығарылған күні - 15 ақпан мереке дата, Жеңіс күні - 9 мамыр мереке күні болып табылады.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Меңдіқара ауданы мәслихатының 10.04.2023 </w:t>
      </w:r>
      <w:r>
        <w:rPr>
          <w:rFonts w:ascii="Times New Roman"/>
          <w:b w:val="false"/>
          <w:i w:val="false"/>
          <w:color w:val="000000"/>
          <w:sz w:val="28"/>
        </w:rPr>
        <w:t>№ 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қолданылады).</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1"/>
    <w:bookmarkStart w:name="z29"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Азаматтардың келесі санаттарына әлеуметтік көмек мерзімді (ай сайын, жартыжылдықта 1 рет):</w:t>
      </w:r>
    </w:p>
    <w:bookmarkEnd w:id="22"/>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ай сайын, екі еселік ең төмен күнкөріс деңгейі мөлшерінде;</w:t>
      </w:r>
    </w:p>
    <w:p>
      <w:pPr>
        <w:spacing w:after="0"/>
        <w:ind w:left="0"/>
        <w:jc w:val="both"/>
      </w:pPr>
      <w:r>
        <w:rPr>
          <w:rFonts w:ascii="Times New Roman"/>
          <w:b w:val="false"/>
          <w:i w:val="false"/>
          <w:color w:val="000000"/>
          <w:sz w:val="28"/>
        </w:rPr>
        <w:t>
      4) 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табыстарын есепке алмай, ай сайын, 10 айлық есептік көрсеткіш мөлшерінде;</w:t>
      </w:r>
    </w:p>
    <w:p>
      <w:pPr>
        <w:spacing w:after="0"/>
        <w:ind w:left="0"/>
        <w:jc w:val="both"/>
      </w:pPr>
      <w:r>
        <w:rPr>
          <w:rFonts w:ascii="Times New Roman"/>
          <w:b w:val="false"/>
          <w:i w:val="false"/>
          <w:color w:val="000000"/>
          <w:sz w:val="28"/>
        </w:rPr>
        <w:t>
      5)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алушы тұлғаларға, оның ішінде:</w:t>
      </w:r>
    </w:p>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p>
      <w:pPr>
        <w:spacing w:after="0"/>
        <w:ind w:left="0"/>
        <w:jc w:val="both"/>
      </w:pPr>
      <w:r>
        <w:rPr>
          <w:rFonts w:ascii="Times New Roman"/>
          <w:b w:val="false"/>
          <w:i w:val="false"/>
          <w:color w:val="000000"/>
          <w:sz w:val="28"/>
        </w:rPr>
        <w:t>
      табыстарын есепке алмай, мүгедектігі бар адамды абилитациялау мен оңалтудың жеке бағдарламасында ұсынымы бар, барлық санаттағы мүгедектігі бар адамдарға Қазақстан Республикасының оқу орындарында білім алуына байланысты, нақты құны бойынша оқу ақысын төлеу үшін оқу жылы ішінде жартыжылдықта 1 рет аударылатын 400 айлық есептік көрсеткіштен аспайтын мөлшерде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Меңдіқара ауданы мәслихатының 08.09.2022 </w:t>
      </w:r>
      <w:r>
        <w:rPr>
          <w:rFonts w:ascii="Times New Roman"/>
          <w:b w:val="false"/>
          <w:i w:val="false"/>
          <w:color w:val="000000"/>
          <w:sz w:val="28"/>
        </w:rPr>
        <w:t>№ 155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Біржолғы әлеуметтік көмек өмірлік қиын жағдайға тап болған келесі азаматтардың санаттарына, сондай-ақ мереке датаға және мереке күніне азаматтардың жекелеген санаттарына:</w:t>
      </w:r>
    </w:p>
    <w:bookmarkEnd w:id="23"/>
    <w:p>
      <w:pPr>
        <w:spacing w:after="0"/>
        <w:ind w:left="0"/>
        <w:jc w:val="both"/>
      </w:pPr>
      <w:r>
        <w:rPr>
          <w:rFonts w:ascii="Times New Roman"/>
          <w:b w:val="false"/>
          <w:i w:val="false"/>
          <w:color w:val="000000"/>
          <w:sz w:val="28"/>
        </w:rPr>
        <w:t>
      1) барлық санаттағы мүгедектігі бар адамдарға, жедел емделуге, табыстарын есепке алмай, 50 айлық есептік көрсеткіштен артық емес мөлшерінде;</w:t>
      </w:r>
    </w:p>
    <w:p>
      <w:pPr>
        <w:spacing w:after="0"/>
        <w:ind w:left="0"/>
        <w:jc w:val="both"/>
      </w:pPr>
      <w:r>
        <w:rPr>
          <w:rFonts w:ascii="Times New Roman"/>
          <w:b w:val="false"/>
          <w:i w:val="false"/>
          <w:color w:val="000000"/>
          <w:sz w:val="28"/>
        </w:rPr>
        <w:t>
      2) барлық санаттағы мүгедектігі бар адамдарға,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p>
      <w:pPr>
        <w:spacing w:after="0"/>
        <w:ind w:left="0"/>
        <w:jc w:val="both"/>
      </w:pPr>
      <w:r>
        <w:rPr>
          <w:rFonts w:ascii="Times New Roman"/>
          <w:b w:val="false"/>
          <w:i w:val="false"/>
          <w:color w:val="000000"/>
          <w:sz w:val="28"/>
        </w:rPr>
        <w:t>
      3) абилитациялау мен оңалтудың жеке бағдарламаларын ұсынысы бар мүгедек баланы алып жүретін ата - анасының біреуіне немесе өзге де заңды өкілдеріне санаторийлік-курорттық емдеу құнын өтеу ретінде ұсынылатын кепілдік берілген соманың жетпіс пайызы мөлшерінде табыстарын есепке алмағанда санаторийлік - курорттық емделуге жібереді;</w:t>
      </w:r>
    </w:p>
    <w:p>
      <w:pPr>
        <w:spacing w:after="0"/>
        <w:ind w:left="0"/>
        <w:jc w:val="both"/>
      </w:pPr>
      <w:r>
        <w:rPr>
          <w:rFonts w:ascii="Times New Roman"/>
          <w:b w:val="false"/>
          <w:i w:val="false"/>
          <w:color w:val="000000"/>
          <w:sz w:val="28"/>
        </w:rPr>
        <w:t>
      4) табиғи зілзаланың немесе өрттің салдарынан зардап шеккен азаматқа (отбасына), табыстарын есепке алмай, 50 айлық есептік көрсеткіш мөлшерінде;</w:t>
      </w:r>
    </w:p>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мөлшерінде;</w:t>
      </w:r>
    </w:p>
    <w:p>
      <w:pPr>
        <w:spacing w:after="0"/>
        <w:ind w:left="0"/>
        <w:jc w:val="both"/>
      </w:pPr>
      <w:r>
        <w:rPr>
          <w:rFonts w:ascii="Times New Roman"/>
          <w:b w:val="false"/>
          <w:i w:val="false"/>
          <w:color w:val="000000"/>
          <w:sz w:val="28"/>
        </w:rPr>
        <w:t>
      6)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p>
      <w:pPr>
        <w:spacing w:after="0"/>
        <w:ind w:left="0"/>
        <w:jc w:val="both"/>
      </w:pPr>
      <w:r>
        <w:rPr>
          <w:rFonts w:ascii="Times New Roman"/>
          <w:b w:val="false"/>
          <w:i w:val="false"/>
          <w:color w:val="000000"/>
          <w:sz w:val="28"/>
        </w:rPr>
        <w:t>
      7) Ұлы Отан соғысының ардагерлеріне, Жеңіс күніне орай, табыстарын есепке алмай, 1000000 (бір миллион) теңге мөлшерінде;</w:t>
      </w:r>
    </w:p>
    <w:p>
      <w:pPr>
        <w:spacing w:after="0"/>
        <w:ind w:left="0"/>
        <w:jc w:val="both"/>
      </w:pPr>
      <w:r>
        <w:rPr>
          <w:rFonts w:ascii="Times New Roman"/>
          <w:b w:val="false"/>
          <w:i w:val="false"/>
          <w:color w:val="000000"/>
          <w:sz w:val="28"/>
        </w:rPr>
        <w:t>
      8) жеңілдіктер бойынша Ұлы Отан соғысының ардагерлеріне теңестірілген адамдарға, Жеңіс күніне орай, табыстарын есепке алмай:</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100000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 - көтерілу құрамының, Балық өнеркәсiбi халық комиссариатының, теңiз және өзен флотының, Солтүстiк теңiз жолы бас басқармасының ұшу - 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қызметкерлерге, сондай-ақ Ұлы Отан соғысының бас кезiнде басқа мемлекеттердiң порттарында еріксіз ұсталған көлiк флоты кемелерi экипаждарының мүшелерiне 100000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және "Қоршаудағы Ленинград тұрғыны" белгiсiмен наградталған азаматтарға 60000 (алпыс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bookmarkStart w:name="z30" w:id="24"/>
    <w:p>
      <w:pPr>
        <w:spacing w:after="0"/>
        <w:ind w:left="0"/>
        <w:jc w:val="both"/>
      </w:pPr>
      <w:r>
        <w:rPr>
          <w:rFonts w:ascii="Times New Roman"/>
          <w:b w:val="false"/>
          <w:i w:val="false"/>
          <w:color w:val="000000"/>
          <w:sz w:val="28"/>
        </w:rPr>
        <w:t>
      9)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Жеңіс күніне орай, табыстарын есепке алмай:</w:t>
      </w:r>
    </w:p>
    <w:bookmarkEnd w:id="24"/>
    <w:bookmarkStart w:name="z31" w:id="25"/>
    <w:p>
      <w:pPr>
        <w:spacing w:after="0"/>
        <w:ind w:left="0"/>
        <w:jc w:val="both"/>
      </w:pPr>
      <w:r>
        <w:rPr>
          <w:rFonts w:ascii="Times New Roman"/>
          <w:b w:val="false"/>
          <w:i w:val="false"/>
          <w:color w:val="000000"/>
          <w:sz w:val="28"/>
        </w:rPr>
        <w:t>
      бұрынғы КСР Одағын қорғау кезінде жаралануы, контузия алуы, мертігуі салдарынан немесе майданда болуына байланысты ауруға шалдығуы салдарынан мүгедектік белгіленген әскери қызметшілерге 100000 (жүз мың) теңге мөлшерінде;</w:t>
      </w:r>
    </w:p>
    <w:bookmarkEnd w:id="25"/>
    <w:bookmarkStart w:name="z32" w:id="26"/>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26"/>
    <w:bookmarkStart w:name="z33" w:id="27"/>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 60000 (алпыс мың) теңге мөлшерінде;</w:t>
      </w:r>
    </w:p>
    <w:bookmarkEnd w:id="27"/>
    <w:bookmarkStart w:name="z34" w:id="28"/>
    <w:p>
      <w:pPr>
        <w:spacing w:after="0"/>
        <w:ind w:left="0"/>
        <w:jc w:val="both"/>
      </w:pPr>
      <w:r>
        <w:rPr>
          <w:rFonts w:ascii="Times New Roman"/>
          <w:b w:val="false"/>
          <w:i w:val="false"/>
          <w:color w:val="000000"/>
          <w:sz w:val="28"/>
        </w:rPr>
        <w:t>
      10) Заңның күші қолданылатын басқа да адамдар:</w:t>
      </w:r>
    </w:p>
    <w:bookmarkEnd w:id="28"/>
    <w:bookmarkStart w:name="z35" w:id="29"/>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30000 (отыз мың) теңге мөлшерінде;</w:t>
      </w:r>
    </w:p>
    <w:bookmarkEnd w:id="29"/>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адамдарға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30000 (отыз мың) теңге мөлшерінде;</w:t>
      </w:r>
    </w:p>
    <w:p>
      <w:pPr>
        <w:spacing w:after="0"/>
        <w:ind w:left="0"/>
        <w:jc w:val="both"/>
      </w:pPr>
      <w:r>
        <w:rPr>
          <w:rFonts w:ascii="Times New Roman"/>
          <w:b w:val="false"/>
          <w:i w:val="false"/>
          <w:color w:val="000000"/>
          <w:sz w:val="28"/>
        </w:rPr>
        <w:t>
      11)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30000 (отыз мың) теңге мөлшерінде;</w:t>
      </w:r>
    </w:p>
    <w:bookmarkStart w:name="z38" w:id="30"/>
    <w:p>
      <w:pPr>
        <w:spacing w:after="0"/>
        <w:ind w:left="0"/>
        <w:jc w:val="both"/>
      </w:pPr>
      <w:r>
        <w:rPr>
          <w:rFonts w:ascii="Times New Roman"/>
          <w:b w:val="false"/>
          <w:i w:val="false"/>
          <w:color w:val="000000"/>
          <w:sz w:val="28"/>
        </w:rPr>
        <w:t>
      12) Ауғанстан Демократиялық Республикасынан Кеңес әскерлерінің шектеулі контингентінің шығарылған күніне орай, табыстарын есепке алмай:</w:t>
      </w:r>
    </w:p>
    <w:bookmarkEnd w:id="30"/>
    <w:bookmarkStart w:name="z39" w:id="3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 50000 (елу мың) теңге мөлшерінде;</w:t>
      </w:r>
    </w:p>
    <w:bookmarkEnd w:id="31"/>
    <w:bookmarkStart w:name="z40" w:id="32"/>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қызметшілеріне, 50000 (елу мың) теңге мөлшерінде;</w:t>
      </w:r>
    </w:p>
    <w:bookmarkEnd w:id="32"/>
    <w:bookmarkStart w:name="z41" w:id="33"/>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қызметшілеріне, 50000 (елу мың) теңге мөлшерінде;</w:t>
      </w:r>
    </w:p>
    <w:bookmarkEnd w:id="33"/>
    <w:bookmarkStart w:name="z42" w:id="3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жұмысшылары мен қызметшiлеріне, 50000 (елу мың) теңге мөлшерінде;</w:t>
      </w:r>
    </w:p>
    <w:bookmarkEnd w:id="34"/>
    <w:bookmarkStart w:name="z43" w:id="35"/>
    <w:p>
      <w:pPr>
        <w:spacing w:after="0"/>
        <w:ind w:left="0"/>
        <w:jc w:val="both"/>
      </w:pPr>
      <w:r>
        <w:rPr>
          <w:rFonts w:ascii="Times New Roman"/>
          <w:b w:val="false"/>
          <w:i w:val="false"/>
          <w:color w:val="000000"/>
          <w:sz w:val="28"/>
        </w:rPr>
        <w:t>
      бұрынғы КСР Одағын қорғау кезінде, әскери қызметтің басқа да міндеттерін орындау кезінде жарақат алу, контузия алу, мертігу салдарынан немесе соғыс қимылдары жүргізілген Ауғанстанда әскери қызмет өткеру кезінде ауруға шалдығу салдарынан мүгедектік белгіленген әскери қызметшілеріне, 50000 (елу мың) теңге мөлшерінде;</w:t>
      </w:r>
    </w:p>
    <w:bookmarkEnd w:id="35"/>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50000 (елу мың) теңге мөлшерінде.</w:t>
      </w:r>
    </w:p>
    <w:bookmarkStart w:name="z45" w:id="36"/>
    <w:p>
      <w:pPr>
        <w:spacing w:after="0"/>
        <w:ind w:left="0"/>
        <w:jc w:val="both"/>
      </w:pPr>
      <w:r>
        <w:rPr>
          <w:rFonts w:ascii="Times New Roman"/>
          <w:b w:val="false"/>
          <w:i w:val="false"/>
          <w:color w:val="000000"/>
          <w:sz w:val="28"/>
        </w:rPr>
        <w:t xml:space="preserve">
      Жеңіс күніне орай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басқа ардагерлер мен тұлғаларға табыстарын есепке алмай, 5 айлық есептік көрсеткіш мөлшерінде көрсетіледі.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Меңдіқара ауданы мәслихатының 10.04.2023 </w:t>
      </w:r>
      <w:r>
        <w:rPr>
          <w:rFonts w:ascii="Times New Roman"/>
          <w:b w:val="false"/>
          <w:i w:val="false"/>
          <w:color w:val="000000"/>
          <w:sz w:val="28"/>
        </w:rPr>
        <w:t>№ 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 мыналар:</w:t>
      </w:r>
    </w:p>
    <w:bookmarkStart w:name="z47" w:id="37"/>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7"/>
    <w:bookmarkStart w:name="z48" w:id="38"/>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8"/>
    <w:bookmarkStart w:name="z49" w:id="39"/>
    <w:p>
      <w:pPr>
        <w:spacing w:after="0"/>
        <w:ind w:left="0"/>
        <w:jc w:val="both"/>
      </w:pPr>
      <w:r>
        <w:rPr>
          <w:rFonts w:ascii="Times New Roman"/>
          <w:b w:val="false"/>
          <w:i w:val="false"/>
          <w:color w:val="000000"/>
          <w:sz w:val="28"/>
        </w:rPr>
        <w:t>
      3) жергілікті өкілді органдармен ең төмен күнкөрiс деңгейiне еселiк қатынаста белгiлейтiн шектен аспайтын жан басына шаққандағы орташа табыстың болуы негіздеме болып табылады.</w:t>
      </w:r>
    </w:p>
    <w:bookmarkEnd w:id="39"/>
    <w:bookmarkStart w:name="z50" w:id="40"/>
    <w:p>
      <w:pPr>
        <w:spacing w:after="0"/>
        <w:ind w:left="0"/>
        <w:jc w:val="both"/>
      </w:pPr>
      <w:r>
        <w:rPr>
          <w:rFonts w:ascii="Times New Roman"/>
          <w:b w:val="false"/>
          <w:i w:val="false"/>
          <w:color w:val="000000"/>
          <w:sz w:val="28"/>
        </w:rPr>
        <w:t>
      9. Жан басына шаққандағы орташа табыстың шегі Қостанай облысы бойынша бір еселік ең төмен күнкөрiс деңгейi мөлшерінде белгіленеді.</w:t>
      </w:r>
    </w:p>
    <w:bookmarkEnd w:id="40"/>
    <w:bookmarkStart w:name="z51" w:id="41"/>
    <w:p>
      <w:pPr>
        <w:spacing w:after="0"/>
        <w:ind w:left="0"/>
        <w:jc w:val="both"/>
      </w:pPr>
      <w:r>
        <w:rPr>
          <w:rFonts w:ascii="Times New Roman"/>
          <w:b w:val="false"/>
          <w:i w:val="false"/>
          <w:color w:val="000000"/>
          <w:sz w:val="28"/>
        </w:rPr>
        <w:t>
      10. Табиғи зілзаланың немесе өрттің салдарынан өмірлік қиын жағдай туындаған кезде, әлеуметтік көмек көрсетілген оқиғалар туындаған күннен бастап үш айдан кешіктірілмей көрсетіледі.</w:t>
      </w:r>
    </w:p>
    <w:bookmarkEnd w:id="41"/>
    <w:bookmarkStart w:name="z52" w:id="42"/>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42"/>
    <w:bookmarkStart w:name="z53" w:id="43"/>
    <w:p>
      <w:pPr>
        <w:spacing w:after="0"/>
        <w:ind w:left="0"/>
        <w:jc w:val="left"/>
      </w:pPr>
      <w:r>
        <w:rPr>
          <w:rFonts w:ascii="Times New Roman"/>
          <w:b/>
          <w:i w:val="false"/>
          <w:color w:val="000000"/>
        </w:rPr>
        <w:t xml:space="preserve"> 3. Әлеуметтік көмек көрсету тәртібі</w:t>
      </w:r>
    </w:p>
    <w:bookmarkEnd w:id="43"/>
    <w:bookmarkStart w:name="z54" w:id="44"/>
    <w:p>
      <w:pPr>
        <w:spacing w:after="0"/>
        <w:ind w:left="0"/>
        <w:jc w:val="both"/>
      </w:pPr>
      <w:r>
        <w:rPr>
          <w:rFonts w:ascii="Times New Roman"/>
          <w:b w:val="false"/>
          <w:i w:val="false"/>
          <w:color w:val="000000"/>
          <w:sz w:val="28"/>
        </w:rPr>
        <w:t>
      12. Мереке датаға және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Меңдіқара ауданы мәслихатының 10.04.2023 </w:t>
      </w:r>
      <w:r>
        <w:rPr>
          <w:rFonts w:ascii="Times New Roman"/>
          <w:b w:val="false"/>
          <w:i w:val="false"/>
          <w:color w:val="000000"/>
          <w:sz w:val="28"/>
        </w:rPr>
        <w:t>№ 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қолданылады).</w:t>
      </w:r>
      <w:r>
        <w:br/>
      </w:r>
      <w:r>
        <w:rPr>
          <w:rFonts w:ascii="Times New Roman"/>
          <w:b w:val="false"/>
          <w:i w:val="false"/>
          <w:color w:val="000000"/>
          <w:sz w:val="28"/>
        </w:rPr>
        <w:t>
</w:t>
      </w:r>
    </w:p>
    <w:bookmarkStart w:name="z55" w:id="4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Ай сайынғы әлеуметтік көмекті алу үшін:</w:t>
      </w:r>
    </w:p>
    <w:bookmarkEnd w:id="45"/>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бірінші рет өтініш берген адамдар мынадай құжаттармен:</w:t>
      </w:r>
    </w:p>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өтініш берушінің әлеуметтік мәртебесін растайтын құжатпен қоса өтініш береді;</w:t>
      </w:r>
    </w:p>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6-тармағының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адамдар (отбасылар) не заңды өкілдері мынадай құжаттармен:</w:t>
      </w:r>
    </w:p>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адамның иммун тапшылығы вирусы ауруын растайтын құжатпен қоса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Меңдіқара ауданы мәслихатының 21.12.2020 </w:t>
      </w:r>
      <w:r>
        <w:rPr>
          <w:rFonts w:ascii="Times New Roman"/>
          <w:b w:val="false"/>
          <w:i w:val="false"/>
          <w:color w:val="000000"/>
          <w:sz w:val="28"/>
        </w:rPr>
        <w:t>№ 423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 w:id="4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өтінішке қоса мынадай құжаттарды:</w:t>
      </w:r>
    </w:p>
    <w:bookmarkEnd w:id="46"/>
    <w:p>
      <w:pPr>
        <w:spacing w:after="0"/>
        <w:ind w:left="0"/>
        <w:jc w:val="both"/>
      </w:pPr>
      <w:r>
        <w:rPr>
          <w:rFonts w:ascii="Times New Roman"/>
          <w:b w:val="false"/>
          <w:i w:val="false"/>
          <w:color w:val="000000"/>
          <w:sz w:val="28"/>
        </w:rPr>
        <w:t>
      1) жеке басын куәландыратын құжатты (жеке басын сәйкестендіру ұшін қажет);</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тармақшасы екінші абзацында, </w:t>
      </w:r>
      <w:r>
        <w:rPr>
          <w:rFonts w:ascii="Times New Roman"/>
          <w:b w:val="false"/>
          <w:i w:val="false"/>
          <w:color w:val="000000"/>
          <w:sz w:val="28"/>
        </w:rPr>
        <w:t>7-тармағының</w:t>
      </w:r>
      <w:r>
        <w:rPr>
          <w:rFonts w:ascii="Times New Roman"/>
          <w:b w:val="false"/>
          <w:i w:val="false"/>
          <w:color w:val="000000"/>
          <w:sz w:val="28"/>
        </w:rPr>
        <w:t xml:space="preserve"> 4, 5) тармақшаларында көрсетілген адамның (отбасы мүшелерінің) табыстары туралы мәліметтерді;</w:t>
      </w:r>
    </w:p>
    <w:p>
      <w:pPr>
        <w:spacing w:after="0"/>
        <w:ind w:left="0"/>
        <w:jc w:val="both"/>
      </w:pPr>
      <w:r>
        <w:rPr>
          <w:rFonts w:ascii="Times New Roman"/>
          <w:b w:val="false"/>
          <w:i w:val="false"/>
          <w:color w:val="000000"/>
          <w:sz w:val="28"/>
        </w:rPr>
        <w:t>
      3) өмірлік қиын жағдайдың туындағанын растайтын актіні және/немесе құжатты ұсынады.</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Меңдіқара ауданы мәслихатының 10.04.2023 </w:t>
      </w:r>
      <w:r>
        <w:rPr>
          <w:rFonts w:ascii="Times New Roman"/>
          <w:b w:val="false"/>
          <w:i w:val="false"/>
          <w:color w:val="000000"/>
          <w:sz w:val="28"/>
        </w:rPr>
        <w:t>№ 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15.02.2023 бастап туындаған қатынастарға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Қостанай облысы Меңдіқара ауданы мәслихатының 21.12.2020 </w:t>
      </w:r>
      <w:r>
        <w:rPr>
          <w:rFonts w:ascii="Times New Roman"/>
          <w:b w:val="false"/>
          <w:i w:val="false"/>
          <w:color w:val="000000"/>
          <w:sz w:val="28"/>
        </w:rPr>
        <w:t>№ 423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47"/>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47"/>
    <w:bookmarkStart w:name="z69" w:id="48"/>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округтің әкiмiне жiбередi.</w:t>
      </w:r>
    </w:p>
    <w:bookmarkEnd w:id="48"/>
    <w:bookmarkStart w:name="z70" w:id="49"/>
    <w:p>
      <w:pPr>
        <w:spacing w:after="0"/>
        <w:ind w:left="0"/>
        <w:jc w:val="both"/>
      </w:pPr>
      <w:r>
        <w:rPr>
          <w:rFonts w:ascii="Times New Roman"/>
          <w:b w:val="false"/>
          <w:i w:val="false"/>
          <w:color w:val="000000"/>
          <w:sz w:val="28"/>
        </w:rPr>
        <w:t>
      Ауыл, ауылдық округтің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49"/>
    <w:bookmarkStart w:name="z71" w:id="50"/>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0"/>
    <w:bookmarkStart w:name="z72" w:id="51"/>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1"/>
    <w:bookmarkStart w:name="z73" w:id="52"/>
    <w:p>
      <w:pPr>
        <w:spacing w:after="0"/>
        <w:ind w:left="0"/>
        <w:jc w:val="both"/>
      </w:pPr>
      <w:r>
        <w:rPr>
          <w:rFonts w:ascii="Times New Roman"/>
          <w:b w:val="false"/>
          <w:i w:val="false"/>
          <w:color w:val="000000"/>
          <w:sz w:val="28"/>
        </w:rPr>
        <w:t>
      20. Уәкілетті орган учаскелік комиссиядан немесе ауыл, ауылдық округтің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2"/>
    <w:bookmarkStart w:name="z74" w:id="53"/>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3"/>
    <w:bookmarkStart w:name="z75" w:id="54"/>
    <w:p>
      <w:pPr>
        <w:spacing w:after="0"/>
        <w:ind w:left="0"/>
        <w:jc w:val="both"/>
      </w:pPr>
      <w:r>
        <w:rPr>
          <w:rFonts w:ascii="Times New Roman"/>
          <w:b w:val="false"/>
          <w:i w:val="false"/>
          <w:color w:val="000000"/>
          <w:sz w:val="28"/>
        </w:rPr>
        <w:t>
      22. Уәкілетті орган өтініш берушінің әлеуметтік көмек алуға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4"/>
    <w:bookmarkStart w:name="z76" w:id="5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5"/>
    <w:bookmarkStart w:name="z77" w:id="56"/>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56"/>
    <w:bookmarkStart w:name="z78" w:id="57"/>
    <w:p>
      <w:pPr>
        <w:spacing w:after="0"/>
        <w:ind w:left="0"/>
        <w:jc w:val="both"/>
      </w:pPr>
      <w:r>
        <w:rPr>
          <w:rFonts w:ascii="Times New Roman"/>
          <w:b w:val="false"/>
          <w:i w:val="false"/>
          <w:color w:val="000000"/>
          <w:sz w:val="28"/>
        </w:rPr>
        <w:t>
      24. Әлеуметтік көмек көрсетуден бас тарту:</w:t>
      </w:r>
    </w:p>
    <w:bookmarkEnd w:id="57"/>
    <w:bookmarkStart w:name="z79" w:id="58"/>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58"/>
    <w:bookmarkStart w:name="z80" w:id="59"/>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59"/>
    <w:bookmarkStart w:name="z81" w:id="60"/>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p>
    <w:bookmarkEnd w:id="60"/>
    <w:bookmarkStart w:name="z82" w:id="61"/>
    <w:p>
      <w:pPr>
        <w:spacing w:after="0"/>
        <w:ind w:left="0"/>
        <w:jc w:val="both"/>
      </w:pPr>
      <w:r>
        <w:rPr>
          <w:rFonts w:ascii="Times New Roman"/>
          <w:b w:val="false"/>
          <w:i w:val="false"/>
          <w:color w:val="000000"/>
          <w:sz w:val="28"/>
        </w:rPr>
        <w:t>
      25. Әлеуметтiк көмекті төлеу уәкілетті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61"/>
    <w:bookmarkStart w:name="z83" w:id="62"/>
    <w:p>
      <w:pPr>
        <w:spacing w:after="0"/>
        <w:ind w:left="0"/>
        <w:jc w:val="both"/>
      </w:pPr>
      <w:r>
        <w:rPr>
          <w:rFonts w:ascii="Times New Roman"/>
          <w:b w:val="false"/>
          <w:i w:val="false"/>
          <w:color w:val="000000"/>
          <w:sz w:val="28"/>
        </w:rPr>
        <w:t>
      26.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62"/>
    <w:bookmarkStart w:name="z84" w:id="6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3"/>
    <w:bookmarkStart w:name="z85" w:id="64"/>
    <w:p>
      <w:pPr>
        <w:spacing w:after="0"/>
        <w:ind w:left="0"/>
        <w:jc w:val="both"/>
      </w:pPr>
      <w:r>
        <w:rPr>
          <w:rFonts w:ascii="Times New Roman"/>
          <w:b w:val="false"/>
          <w:i w:val="false"/>
          <w:color w:val="000000"/>
          <w:sz w:val="28"/>
        </w:rPr>
        <w:t>
      27. Әлеуметтік көмек:</w:t>
      </w:r>
    </w:p>
    <w:bookmarkEnd w:id="64"/>
    <w:bookmarkStart w:name="z86" w:id="65"/>
    <w:p>
      <w:pPr>
        <w:spacing w:after="0"/>
        <w:ind w:left="0"/>
        <w:jc w:val="both"/>
      </w:pPr>
      <w:r>
        <w:rPr>
          <w:rFonts w:ascii="Times New Roman"/>
          <w:b w:val="false"/>
          <w:i w:val="false"/>
          <w:color w:val="000000"/>
          <w:sz w:val="28"/>
        </w:rPr>
        <w:t>
      1) алушы қайтыс болған;</w:t>
      </w:r>
    </w:p>
    <w:bookmarkEnd w:id="65"/>
    <w:bookmarkStart w:name="z87" w:id="66"/>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66"/>
    <w:bookmarkStart w:name="z88" w:id="67"/>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7"/>
    <w:bookmarkStart w:name="z89" w:id="68"/>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68"/>
    <w:bookmarkStart w:name="z90" w:id="69"/>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69"/>
    <w:bookmarkStart w:name="z91" w:id="70"/>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70"/>
    <w:bookmarkStart w:name="z92" w:id="71"/>
    <w:p>
      <w:pPr>
        <w:spacing w:after="0"/>
        <w:ind w:left="0"/>
        <w:jc w:val="left"/>
      </w:pPr>
      <w:r>
        <w:rPr>
          <w:rFonts w:ascii="Times New Roman"/>
          <w:b/>
          <w:i w:val="false"/>
          <w:color w:val="000000"/>
        </w:rPr>
        <w:t xml:space="preserve"> 5. Қорытынды ереже</w:t>
      </w:r>
    </w:p>
    <w:bookmarkEnd w:id="71"/>
    <w:bookmarkStart w:name="z93" w:id="72"/>
    <w:p>
      <w:pPr>
        <w:spacing w:after="0"/>
        <w:ind w:left="0"/>
        <w:jc w:val="both"/>
      </w:pPr>
      <w:r>
        <w:rPr>
          <w:rFonts w:ascii="Times New Roman"/>
          <w:b w:val="false"/>
          <w:i w:val="false"/>
          <w:color w:val="000000"/>
          <w:sz w:val="28"/>
        </w:rPr>
        <w:t>
      29.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13 тамыздағы</w:t>
            </w:r>
            <w:r>
              <w:br/>
            </w:r>
            <w:r>
              <w:rPr>
                <w:rFonts w:ascii="Times New Roman"/>
                <w:b w:val="false"/>
                <w:i w:val="false"/>
                <w:color w:val="000000"/>
                <w:sz w:val="20"/>
              </w:rPr>
              <w:t>№ 397 шешіміне</w:t>
            </w:r>
            <w:r>
              <w:br/>
            </w:r>
            <w:r>
              <w:rPr>
                <w:rFonts w:ascii="Times New Roman"/>
                <w:b w:val="false"/>
                <w:i w:val="false"/>
                <w:color w:val="000000"/>
                <w:sz w:val="20"/>
              </w:rPr>
              <w:t>қосымша</w:t>
            </w:r>
          </w:p>
        </w:tc>
      </w:tr>
    </w:tbl>
    <w:bookmarkStart w:name="z95" w:id="73"/>
    <w:p>
      <w:pPr>
        <w:spacing w:after="0"/>
        <w:ind w:left="0"/>
        <w:jc w:val="left"/>
      </w:pPr>
      <w:r>
        <w:rPr>
          <w:rFonts w:ascii="Times New Roman"/>
          <w:b/>
          <w:i w:val="false"/>
          <w:color w:val="000000"/>
        </w:rPr>
        <w:t xml:space="preserve"> Мәслихаттың күшi жойылған кейбiр шешiмдерiнiң тiзбесi</w:t>
      </w:r>
    </w:p>
    <w:bookmarkEnd w:id="73"/>
    <w:bookmarkStart w:name="z96" w:id="74"/>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12 тамыздағы </w:t>
      </w:r>
      <w:r>
        <w:rPr>
          <w:rFonts w:ascii="Times New Roman"/>
          <w:b w:val="false"/>
          <w:i w:val="false"/>
          <w:color w:val="000000"/>
          <w:sz w:val="28"/>
        </w:rPr>
        <w:t>№ 42</w:t>
      </w:r>
      <w:r>
        <w:rPr>
          <w:rFonts w:ascii="Times New Roman"/>
          <w:b w:val="false"/>
          <w:i w:val="false"/>
          <w:color w:val="000000"/>
          <w:sz w:val="28"/>
        </w:rPr>
        <w:t xml:space="preserve"> шешімі (2016 жылғы 19 қыркүйекте "Әділет" ақпараттық-құқықтық жүйесінде жарияланған, Нормативтік құқықтық актілерді мемлекеттік тіркеу тізілімінде № 6606 болып тіркелген).</w:t>
      </w:r>
    </w:p>
    <w:bookmarkEnd w:id="74"/>
    <w:bookmarkStart w:name="z97" w:id="75"/>
    <w:p>
      <w:pPr>
        <w:spacing w:after="0"/>
        <w:ind w:left="0"/>
        <w:jc w:val="both"/>
      </w:pPr>
      <w:r>
        <w:rPr>
          <w:rFonts w:ascii="Times New Roman"/>
          <w:b w:val="false"/>
          <w:i w:val="false"/>
          <w:color w:val="000000"/>
          <w:sz w:val="28"/>
        </w:rPr>
        <w:t xml:space="preserve">
      2. Мәслихаттың "Аудандық мәслихаттың 2016 жылғы 12 тамыздағы № 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2017 жылғы 17 ақпандағы </w:t>
      </w:r>
      <w:r>
        <w:rPr>
          <w:rFonts w:ascii="Times New Roman"/>
          <w:b w:val="false"/>
          <w:i w:val="false"/>
          <w:color w:val="000000"/>
          <w:sz w:val="28"/>
        </w:rPr>
        <w:t>№ 80</w:t>
      </w:r>
      <w:r>
        <w:rPr>
          <w:rFonts w:ascii="Times New Roman"/>
          <w:b w:val="false"/>
          <w:i w:val="false"/>
          <w:color w:val="000000"/>
          <w:sz w:val="28"/>
        </w:rPr>
        <w:t xml:space="preserve"> шешімі (2017 жылғы 28 наурызда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6883 болып тіркелген).</w:t>
      </w:r>
    </w:p>
    <w:bookmarkEnd w:id="75"/>
    <w:bookmarkStart w:name="z98" w:id="76"/>
    <w:p>
      <w:pPr>
        <w:spacing w:after="0"/>
        <w:ind w:left="0"/>
        <w:jc w:val="both"/>
      </w:pPr>
      <w:r>
        <w:rPr>
          <w:rFonts w:ascii="Times New Roman"/>
          <w:b w:val="false"/>
          <w:i w:val="false"/>
          <w:color w:val="000000"/>
          <w:sz w:val="28"/>
        </w:rPr>
        <w:t xml:space="preserve">
      3. Мәслихаттың "Мәслихаттың 2016 жылғы 12 тамыздағы № 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2019 жылғы 19 сәуірдегі </w:t>
      </w:r>
      <w:r>
        <w:rPr>
          <w:rFonts w:ascii="Times New Roman"/>
          <w:b w:val="false"/>
          <w:i w:val="false"/>
          <w:color w:val="000000"/>
          <w:sz w:val="28"/>
        </w:rPr>
        <w:t>№ 278</w:t>
      </w:r>
      <w:r>
        <w:rPr>
          <w:rFonts w:ascii="Times New Roman"/>
          <w:b w:val="false"/>
          <w:i w:val="false"/>
          <w:color w:val="000000"/>
          <w:sz w:val="28"/>
        </w:rPr>
        <w:t xml:space="preserve"> шешімі (2019 жылғы 26 сәуірде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8366 болып тіркелген).</w:t>
      </w:r>
    </w:p>
    <w:bookmarkEnd w:id="76"/>
    <w:bookmarkStart w:name="z99" w:id="77"/>
    <w:p>
      <w:pPr>
        <w:spacing w:after="0"/>
        <w:ind w:left="0"/>
        <w:jc w:val="both"/>
      </w:pPr>
      <w:r>
        <w:rPr>
          <w:rFonts w:ascii="Times New Roman"/>
          <w:b w:val="false"/>
          <w:i w:val="false"/>
          <w:color w:val="000000"/>
          <w:sz w:val="28"/>
        </w:rPr>
        <w:t xml:space="preserve">
      4. Мәслихаттың "Мәслихаттың 2016 жылғы 12 тамыздағы № 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2019 жылғы 6 маусымдағы </w:t>
      </w:r>
      <w:r>
        <w:rPr>
          <w:rFonts w:ascii="Times New Roman"/>
          <w:b w:val="false"/>
          <w:i w:val="false"/>
          <w:color w:val="000000"/>
          <w:sz w:val="28"/>
        </w:rPr>
        <w:t>№ 288</w:t>
      </w:r>
      <w:r>
        <w:rPr>
          <w:rFonts w:ascii="Times New Roman"/>
          <w:b w:val="false"/>
          <w:i w:val="false"/>
          <w:color w:val="000000"/>
          <w:sz w:val="28"/>
        </w:rPr>
        <w:t xml:space="preserve"> шешімі (2019 жылғы 14 маусымда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8520 болып тіркелген).</w:t>
      </w:r>
    </w:p>
    <w:bookmarkEnd w:id="77"/>
    <w:bookmarkStart w:name="z100" w:id="78"/>
    <w:p>
      <w:pPr>
        <w:spacing w:after="0"/>
        <w:ind w:left="0"/>
        <w:jc w:val="both"/>
      </w:pPr>
      <w:r>
        <w:rPr>
          <w:rFonts w:ascii="Times New Roman"/>
          <w:b w:val="false"/>
          <w:i w:val="false"/>
          <w:color w:val="000000"/>
          <w:sz w:val="28"/>
        </w:rPr>
        <w:t xml:space="preserve">
      5. Мәслихаттың "Мәслихаттың 2016 жылғы 12 тамыздағы № 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12 ақпандағы </w:t>
      </w:r>
      <w:r>
        <w:rPr>
          <w:rFonts w:ascii="Times New Roman"/>
          <w:b w:val="false"/>
          <w:i w:val="false"/>
          <w:color w:val="000000"/>
          <w:sz w:val="28"/>
        </w:rPr>
        <w:t>№ 341</w:t>
      </w:r>
      <w:r>
        <w:rPr>
          <w:rFonts w:ascii="Times New Roman"/>
          <w:b w:val="false"/>
          <w:i w:val="false"/>
          <w:color w:val="000000"/>
          <w:sz w:val="28"/>
        </w:rPr>
        <w:t xml:space="preserve"> шешімі (2020 жылғы 14 ақпанда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8969 болып тіркелген).</w:t>
      </w:r>
    </w:p>
    <w:bookmarkEnd w:id="78"/>
    <w:bookmarkStart w:name="z101" w:id="79"/>
    <w:p>
      <w:pPr>
        <w:spacing w:after="0"/>
        <w:ind w:left="0"/>
        <w:jc w:val="both"/>
      </w:pPr>
      <w:r>
        <w:rPr>
          <w:rFonts w:ascii="Times New Roman"/>
          <w:b w:val="false"/>
          <w:i w:val="false"/>
          <w:color w:val="000000"/>
          <w:sz w:val="28"/>
        </w:rPr>
        <w:t xml:space="preserve">
      6. Мәслихаттың "Мәслихаттың 2016 жылғы 12 тамыздағы № 42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8 сәуірдегі </w:t>
      </w:r>
      <w:r>
        <w:rPr>
          <w:rFonts w:ascii="Times New Roman"/>
          <w:b w:val="false"/>
          <w:i w:val="false"/>
          <w:color w:val="000000"/>
          <w:sz w:val="28"/>
        </w:rPr>
        <w:t>№ 359</w:t>
      </w:r>
      <w:r>
        <w:rPr>
          <w:rFonts w:ascii="Times New Roman"/>
          <w:b w:val="false"/>
          <w:i w:val="false"/>
          <w:color w:val="000000"/>
          <w:sz w:val="28"/>
        </w:rPr>
        <w:t xml:space="preserve"> шешімі (2020 жылғы 15 сәуірде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9097 болып тіркелген).</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