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7063" w14:textId="f997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2020 жылғы 11 қыркүйектегі № 142 қаулысы. Қостанай облысының Әділет департаментінде 2020 жылғы 14 қыркүйекте № 9449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Меңдіқара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Кандидаттарға сайлаушылармен кездесуі үшін шарттық негізде үй-жай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Меңдіқара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Меңдіқара ауданы әкімінің аппараты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Меңдіқара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Катарбеков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1414"/>
        <w:gridCol w:w="8692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үшін үй-жайлар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әкімдігінің білім бөлімі" мемлекеттік мекемесінің "Боровской өнер мектебі" мемлекеттік коммуналдық қазыналық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Первомай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Алешин негізгі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Буденный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Введен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Краснопреснен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Ломоносов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Михайлов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Теңіз негізгі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Оразалы Қозыбаев атындағы Қаратал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ауылы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 әкімдігі білім бөлімінің Сосна орта мектебі"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