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562a" w14:textId="06b56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13 қаңтардағы № 337 "Меңдіқара ауданы ауылының, ауылдық округтерінің 2020 - 2022 жылдарға арналған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2020 жылғы 19 қарашадағы № 412 шешімі. Қостанай облысының Әділет департаментінде 2020 жылғы 20 қарашада № 9570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"Меңдіқара ауданы ауылының, ауылдық округтерінің 2020 - 2022 жылдарға арналған бюджеттері туралы" 2020 жылғы 13 қаңтардағы № 337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8892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Боровское ауылының 2020 - 2022 жылдарға арналған бюджеті тиісінше 1, 2 және 3 -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- 249 122,9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- 19 968,0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- 74,0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- 229 080,9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- 549 749,2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– 300 626,3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- 300 626,3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 жылға арналған Боровское ауылының бюджетінде аудандық бюджеттен берілетін субвенциялар көлемі 182 977,0 мың теңге сомасында және ағымдағы нысаналы трансферттер 46 103,9 мың теңге сомасында көзделгені ескерілсін.";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Алешин ауылдық округінің 2020 - 2022 жылдарға арналған бюджеті тиісінше 4, 5 және 6 - қосымшаларға сәйкес, оның ішінде 2020 жылға мынадай көлемдерде бекітілсін: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- 20 334,0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- 701,0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- 19 623,0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- 20 334,0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Буденный ауылдық округінің 2020 - 2022 жылдарға арналған бюджеті тиісінше 7, 8 және 9 - қосымшаларға сәйкес, оның ішінде 2020 жылға мынадай көлемдерде бекітілсін: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- 23 161,0 мың теңге, оның ішінде: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- 801,0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- 40,0 мың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- 22 320,0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- 23 161,0 мың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Введен ауылдық округінің 2020 - 2022 жылдарға арналған бюджеті тиісінше 10, 11 және 12 - қосымшаларға сәйкес, оның ішінде 2020 жылға мынадай көлемдерде бекітілсін: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- 24 014,0 мың теңге, оның ішінде: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- 614,0 мың теңге;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- 11,0 мың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- 23 389,0 мың теңге;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- 24 014,0 мың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 жылға арналған Введен ауылдық округінің бюджетінде аудандық бюджеттен берілетін субвенциялар көлемі 17 839,0 мың теңге сомасында және ағымдағы нысаналы трансферттер 5 550,0 мың теңге сомасында көзделгені ескерілсін.";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Қарақоға ауылдық округінің 2020 - 2022 жылдарға арналған бюджеті тиісінше 13, 14 және 15 - қосымшаларға сәйкес, оның ішінде 2020 жылға мынадай көлемдерде бекітілсін: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- 21 741,0 мың теңге, оның ішінде: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- 673,0 мың теңге;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- 11,0 мың теңге;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- 21 057,0 мың теңге;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- 21 741,0 мың теңге;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 жылға арналған Қарақоға ауылдық округінің бюджетінде аудандық бюджеттен берілетін субвенциялар көлемі 15 507,0 мың теңге сомасында және ағымдағы нысаналы трансферттер 5 550,0 мың теңге сомасында көзделгені ескерілсін.";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Краснопреснен ауылдық округінің 2020 - 2022 жылдарға арналған бюджеті тиісінше 16, 17 және 18 - қосымшаларға сәйкес, оның ішінде 2020 жылға мынадай көлемдерде бекітілсін: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- 20 673,0 мың теңге, оның ішінде: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- 872,0 мың теңге;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- 10,0 мың теңге;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- 19 791,0 мың теңге;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- 20 673,0 мың теңге;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теңге.";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2020 жылға арналған Краснопреснен ауылдық округінің бюджетінде аудандық бюджеттен берілетін субвенциялар көлемі 14 241,0 мың теңге сомасында және ағымдағы нысаналы трансферттер 5 550,0 мың теңге сомасында көзделгені ескерілсін.";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Ломоносов ауылдық округінің 2020 - 2022 жылдарға арналған бюджеті тиісінше 19, 20 және 21 - қосымшаларға сәйкес, оның ішінде 2020 жылға мынадай көлемдерде бекітілсін: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- 23 667,0 мың теңге, оның ішінде: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- 591,0 мың теңге;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- 8,0 мың теңге;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- 23 068,0 мың теңге;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- 23 667,0 мың теңге;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теңге.";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2020 жылға арналған Ломоносов ауылдық округінің бюджетінде аудандық бюджеттен берілетін субвенциялар көлемі 17 518,0 мың теңге сомасында және ағымдағы нысаналы трансферттер 5 550,0 мың теңге сомасында көзделгені ескерілсін.";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Михайлов ауылдық округінің 2020 - 2022 жылдарға арналған бюджеті тиісінше 22, 23 және 24 - қосымшаларға сәйкес, оның ішінде 2020 жылға мынадай көлемдерде бекітілсін: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- 51 820,0 мың теңге, оның ішінде: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- 2 650,0 мың теңге;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- 164,0 мың теңге;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- 49 006,0 мың теңге;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- 51 820,0 мың теңге;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2020 жылға арналған аудандық бюджеттен берілетін Михайлов ауылдық округінің бюджетінде аудандық бюджеттен берілетін субвенциялар көлемі 40 987,0 мың теңге сомасында және ағымдағы нысаналы трансферттер 8 019,0 мың теңге сомасында көзделгені ескерілсін.";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Первомай ауылдық округінің 2020 - 2022 жылдарға арналған бюджеті тиісінше 25, 26 және 27 - қосымшаларға сәйкес, оның ішінде 2020 жылға мынадай көлемдерде бекітілсін:</w:t>
      </w:r>
    </w:p>
    <w:bookmarkEnd w:id="112"/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- 107 458,0 мың теңге, оның ішінде: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- 2 798,0 мың теңге;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- 124,0 мың теңге;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- 104 536,0 мың теңге;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- 108 786,6 мың теңге;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19"/>
    <w:bookmarkStart w:name="z13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20"/>
    <w:bookmarkStart w:name="z1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21"/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22"/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– 1 328,6 мың теңге;</w:t>
      </w:r>
    </w:p>
    <w:bookmarkEnd w:id="123"/>
    <w:bookmarkStart w:name="z1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- 1 328,6 мың теңге.";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4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2020 жылға арналған Первомай ауылдық округінің бюджетінде аудандық бюджеттен берілетін субвенциялар көлемі 21 732,0 мың теңге сомасында және ағымдағы нысаналы трансферттер 82 804,0 мың теңге сомасында көзделгені ескерілсін.";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4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Соснов ауылдық округінің 2020 - 2022 жылдарға арналған бюджеті тиісінше 28, 29 және 30 - қосымшаларға сәйкес, оның ішінде 2020 жылға мынадай көлемдерде бекітілсін:</w:t>
      </w:r>
    </w:p>
    <w:bookmarkEnd w:id="126"/>
    <w:bookmarkStart w:name="z14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- 48 937,0 мың теңге, оның ішінде:</w:t>
      </w:r>
    </w:p>
    <w:bookmarkEnd w:id="127"/>
    <w:bookmarkStart w:name="z14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- 1 458,0 мың теңге;</w:t>
      </w:r>
    </w:p>
    <w:bookmarkEnd w:id="128"/>
    <w:bookmarkStart w:name="z15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- 18,0 мың теңге;</w:t>
      </w:r>
    </w:p>
    <w:bookmarkEnd w:id="129"/>
    <w:bookmarkStart w:name="z15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30"/>
    <w:bookmarkStart w:name="z15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- 47 461,0 мың теңге;</w:t>
      </w:r>
    </w:p>
    <w:bookmarkEnd w:id="131"/>
    <w:bookmarkStart w:name="z15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- 48 937,0 мың теңге;</w:t>
      </w:r>
    </w:p>
    <w:bookmarkEnd w:id="132"/>
    <w:bookmarkStart w:name="z15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33"/>
    <w:bookmarkStart w:name="z15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34"/>
    <w:bookmarkStart w:name="z15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35"/>
    <w:bookmarkStart w:name="z15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36"/>
    <w:bookmarkStart w:name="z15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137"/>
    <w:bookmarkStart w:name="z15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теңге.";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6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2020 жылға арналған Соснов ауылдық округінің бюджетінде аудандық бюджеттен берілетін субвенциялар көлемі 39 923,0 мың теңге сомасында және ағымдағы нысаналы трансферттер 7 538,0 мың теңге сомасында көзделгені ескерілсін.";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6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Теңіз ауылдық округінің 2020 - 2022 жылдарға арналған бюджеті тиісінше 31, 32 және 33 - қосымшаларға сәйкес, оның ішінде 2020 жылға мынадай көлемдерде бекітілсін:</w:t>
      </w:r>
    </w:p>
    <w:bookmarkEnd w:id="140"/>
    <w:bookmarkStart w:name="z16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- 18 000,0 мың теңге, оның ішінде:</w:t>
      </w:r>
    </w:p>
    <w:bookmarkEnd w:id="141"/>
    <w:bookmarkStart w:name="z16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- 602,0 мың теңге;</w:t>
      </w:r>
    </w:p>
    <w:bookmarkEnd w:id="142"/>
    <w:bookmarkStart w:name="z16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- 30,0 мың теңге;</w:t>
      </w:r>
    </w:p>
    <w:bookmarkEnd w:id="143"/>
    <w:bookmarkStart w:name="z16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44"/>
    <w:bookmarkStart w:name="z16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- 17 368,0 мың теңге;</w:t>
      </w:r>
    </w:p>
    <w:bookmarkEnd w:id="145"/>
    <w:bookmarkStart w:name="z16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- 18 000,0 мың теңге;</w:t>
      </w:r>
    </w:p>
    <w:bookmarkEnd w:id="146"/>
    <w:bookmarkStart w:name="z17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47"/>
    <w:bookmarkStart w:name="z17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48"/>
    <w:bookmarkStart w:name="z17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49"/>
    <w:bookmarkStart w:name="z17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50"/>
    <w:bookmarkStart w:name="z17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151"/>
    <w:bookmarkStart w:name="z17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теңге.";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7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2020 жылға арналған Теңіз ауылдық округінің бюджетінде аудандық бюджеттен берілетін субвенциялар көлемі 11 818,0 мың теңге сомасында және ағымдағы нысаналы трансферттер 5 550,0 мың теңге сомасында көзделгені ескерілсін.";</w:t>
      </w:r>
    </w:p>
    <w:bookmarkEnd w:id="153"/>
    <w:bookmarkStart w:name="z17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4"/>
    <w:bookmarkStart w:name="z17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Гизбрехт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84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Меңдіқара ауданы Боровское ауылының 2020 жылға арналған бюджеті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229080,9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(-) / (профициті)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-300626,3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87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Меңдіқара ауданы Алешин ауылдық округінің 2020 жылға арналған бюджеті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(-) / (профициті)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90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Меңдіқара ауданы Буденный ауылдық округінің 2020 жылға арналған бюджеті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(-) / (профициті)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93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Меңдіқара ауданы Введен ауылдық округінің 2020 жылға арналған бюджеті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(-) / (профициті)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96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Меңдіқара ауданы Қарақоға ауылдық округінің 2020 жылға арналған бюджеті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(-) / (профициті)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99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Меңдіқара ауданы Краснопреснен ауылдық округінің 2020 жылға арналған бюджеті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(-) / (профициті)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02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Меңдіқара ауданы Ломоносов ауылдық округінің 2020 жылға арналған бюджеті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(-) / (профициті)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05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Меңдіқара ауданы Михайлов ауылдық округінің 2020 жылға арналған бюджеті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(-) / (профициті)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08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Меңдіқара ауданы Первомай ауылдық округінің 2020 жылға арналған бюджеті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(-) / (профициті)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11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Меңдіқара ауданы Соснов ауылдық округінің 2020 жылға арналған бюджеті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(-) / (профициті)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14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Меңдіқара ауданы Теңіз ауылдық округінің 2020 жылға арналған бюджеті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(-) / (профициті)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