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d79e" w14:textId="defd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2021 - 2023 жылдарға арналған аудандық бюджеті туралы</w:t>
      </w:r>
    </w:p>
    <w:p>
      <w:pPr>
        <w:spacing w:after="0"/>
        <w:ind w:left="0"/>
        <w:jc w:val="both"/>
      </w:pPr>
      <w:r>
        <w:rPr>
          <w:rFonts w:ascii="Times New Roman"/>
          <w:b w:val="false"/>
          <w:i w:val="false"/>
          <w:color w:val="000000"/>
          <w:sz w:val="28"/>
        </w:rPr>
        <w:t>Қостанай облысы Меңдіқара ауданы мәслихатының 2020 жылғы 25 желтоқсандағы № 429 шешімі. Қостанай облысының Әділет департаментінде 2020 жылғы 29 желтоқсанда № 9664 болып тіркелді.</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сәйкес Меңдіқара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Меңдіқара ауданының 2021-2023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7" w:id="2"/>
    <w:p>
      <w:pPr>
        <w:spacing w:after="0"/>
        <w:ind w:left="0"/>
        <w:jc w:val="both"/>
      </w:pPr>
      <w:r>
        <w:rPr>
          <w:rFonts w:ascii="Times New Roman"/>
          <w:b w:val="false"/>
          <w:i w:val="false"/>
          <w:color w:val="000000"/>
          <w:sz w:val="28"/>
        </w:rPr>
        <w:t>
      1) кірістер - 3 774 933,5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- 1 076 914,0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- 20 128,5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- 22 108,0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- 2 650 303,0 мың теңге;</w:t>
      </w:r>
    </w:p>
    <w:bookmarkEnd w:id="6"/>
    <w:bookmarkStart w:name="z13" w:id="7"/>
    <w:p>
      <w:pPr>
        <w:spacing w:after="0"/>
        <w:ind w:left="0"/>
        <w:jc w:val="both"/>
      </w:pPr>
      <w:r>
        <w:rPr>
          <w:rFonts w:ascii="Times New Roman"/>
          <w:b w:val="false"/>
          <w:i w:val="false"/>
          <w:color w:val="000000"/>
          <w:sz w:val="28"/>
        </w:rPr>
        <w:t>
      мемлекеттің қаржы активтерін сатудан түсетін түсімдер - 5 480,0 мың теңге;</w:t>
      </w:r>
    </w:p>
    <w:bookmarkEnd w:id="7"/>
    <w:bookmarkStart w:name="z14" w:id="8"/>
    <w:p>
      <w:pPr>
        <w:spacing w:after="0"/>
        <w:ind w:left="0"/>
        <w:jc w:val="both"/>
      </w:pPr>
      <w:r>
        <w:rPr>
          <w:rFonts w:ascii="Times New Roman"/>
          <w:b w:val="false"/>
          <w:i w:val="false"/>
          <w:color w:val="000000"/>
          <w:sz w:val="28"/>
        </w:rPr>
        <w:t>
      2) шығындар - 3 802 090,2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 815,3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- 29 481,7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- 30 297,0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- 40 590,5 мың теңге;</w:t>
      </w:r>
    </w:p>
    <w:bookmarkEnd w:id="12"/>
    <w:p>
      <w:pPr>
        <w:spacing w:after="0"/>
        <w:ind w:left="0"/>
        <w:jc w:val="both"/>
      </w:pPr>
      <w:r>
        <w:rPr>
          <w:rFonts w:ascii="Times New Roman"/>
          <w:b w:val="false"/>
          <w:i w:val="false"/>
          <w:color w:val="000000"/>
          <w:sz w:val="28"/>
        </w:rPr>
        <w:t>
      5) бюджет тапшылығы (профициті) - – 66 931,9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- 66 931,9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Меңдіқара ауданы мәслихатының 29.11.2021 </w:t>
      </w:r>
      <w:r>
        <w:rPr>
          <w:rFonts w:ascii="Times New Roman"/>
          <w:b w:val="false"/>
          <w:i w:val="false"/>
          <w:color w:val="000000"/>
          <w:sz w:val="28"/>
        </w:rPr>
        <w:t>№ 63</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2021 жылға арналған аудандық бюджетте облыстық бюджеттен берілетін субвенциялар қөлемі 2 143 183,0 мың теңге сомасында көзделгені ескерілсін.</w:t>
      </w:r>
    </w:p>
    <w:bookmarkEnd w:id="13"/>
    <w:bookmarkStart w:name="z20" w:id="14"/>
    <w:p>
      <w:pPr>
        <w:spacing w:after="0"/>
        <w:ind w:left="0"/>
        <w:jc w:val="both"/>
      </w:pPr>
      <w:r>
        <w:rPr>
          <w:rFonts w:ascii="Times New Roman"/>
          <w:b w:val="false"/>
          <w:i w:val="false"/>
          <w:color w:val="000000"/>
          <w:sz w:val="28"/>
        </w:rPr>
        <w:t>
      3. Аудандық бюджеттен ауыл, ауылдық округтер бюджеттеріне берілетін бюджеттік субвенциялар көлемдері белгіленсін:</w:t>
      </w:r>
    </w:p>
    <w:bookmarkEnd w:id="14"/>
    <w:bookmarkStart w:name="z21" w:id="15"/>
    <w:p>
      <w:pPr>
        <w:spacing w:after="0"/>
        <w:ind w:left="0"/>
        <w:jc w:val="both"/>
      </w:pPr>
      <w:r>
        <w:rPr>
          <w:rFonts w:ascii="Times New Roman"/>
          <w:b w:val="false"/>
          <w:i w:val="false"/>
          <w:color w:val="000000"/>
          <w:sz w:val="28"/>
        </w:rPr>
        <w:t>
      1) 2021 жылға арналған аудандық бюджеттен ауыл, ауылдық округтер бюджеттеріне берілетін бюджеттік субвенциялар 144 977,0 мың теңге сомасында, оның ішінде:</w:t>
      </w:r>
    </w:p>
    <w:bookmarkEnd w:id="15"/>
    <w:bookmarkStart w:name="z22" w:id="16"/>
    <w:p>
      <w:pPr>
        <w:spacing w:after="0"/>
        <w:ind w:left="0"/>
        <w:jc w:val="both"/>
      </w:pPr>
      <w:r>
        <w:rPr>
          <w:rFonts w:ascii="Times New Roman"/>
          <w:b w:val="false"/>
          <w:i w:val="false"/>
          <w:color w:val="000000"/>
          <w:sz w:val="28"/>
        </w:rPr>
        <w:t>
      Боровское ауылы - 25 595,0 мың теңге;</w:t>
      </w:r>
    </w:p>
    <w:bookmarkEnd w:id="16"/>
    <w:bookmarkStart w:name="z23" w:id="17"/>
    <w:p>
      <w:pPr>
        <w:spacing w:after="0"/>
        <w:ind w:left="0"/>
        <w:jc w:val="both"/>
      </w:pPr>
      <w:r>
        <w:rPr>
          <w:rFonts w:ascii="Times New Roman"/>
          <w:b w:val="false"/>
          <w:i w:val="false"/>
          <w:color w:val="000000"/>
          <w:sz w:val="28"/>
        </w:rPr>
        <w:t>
      Алешин ауылдық округі - 8 621,0 мың теңге;</w:t>
      </w:r>
    </w:p>
    <w:bookmarkEnd w:id="17"/>
    <w:bookmarkStart w:name="z24" w:id="18"/>
    <w:p>
      <w:pPr>
        <w:spacing w:after="0"/>
        <w:ind w:left="0"/>
        <w:jc w:val="both"/>
      </w:pPr>
      <w:r>
        <w:rPr>
          <w:rFonts w:ascii="Times New Roman"/>
          <w:b w:val="false"/>
          <w:i w:val="false"/>
          <w:color w:val="000000"/>
          <w:sz w:val="28"/>
        </w:rPr>
        <w:t>
      Буденный ауылдық округі - 12 139,0 мың теңге;</w:t>
      </w:r>
    </w:p>
    <w:bookmarkEnd w:id="18"/>
    <w:bookmarkStart w:name="z25" w:id="19"/>
    <w:p>
      <w:pPr>
        <w:spacing w:after="0"/>
        <w:ind w:left="0"/>
        <w:jc w:val="both"/>
      </w:pPr>
      <w:r>
        <w:rPr>
          <w:rFonts w:ascii="Times New Roman"/>
          <w:b w:val="false"/>
          <w:i w:val="false"/>
          <w:color w:val="000000"/>
          <w:sz w:val="28"/>
        </w:rPr>
        <w:t>
      Введен ауылдық округі - 10 050,0 мың теңге;</w:t>
      </w:r>
    </w:p>
    <w:bookmarkEnd w:id="19"/>
    <w:bookmarkStart w:name="z26" w:id="20"/>
    <w:p>
      <w:pPr>
        <w:spacing w:after="0"/>
        <w:ind w:left="0"/>
        <w:jc w:val="both"/>
      </w:pPr>
      <w:r>
        <w:rPr>
          <w:rFonts w:ascii="Times New Roman"/>
          <w:b w:val="false"/>
          <w:i w:val="false"/>
          <w:color w:val="000000"/>
          <w:sz w:val="28"/>
        </w:rPr>
        <w:t>
      Қарақоға ауылдық округі - 10 897,0 мың теңге;</w:t>
      </w:r>
    </w:p>
    <w:bookmarkEnd w:id="20"/>
    <w:bookmarkStart w:name="z27" w:id="21"/>
    <w:p>
      <w:pPr>
        <w:spacing w:after="0"/>
        <w:ind w:left="0"/>
        <w:jc w:val="both"/>
      </w:pPr>
      <w:r>
        <w:rPr>
          <w:rFonts w:ascii="Times New Roman"/>
          <w:b w:val="false"/>
          <w:i w:val="false"/>
          <w:color w:val="000000"/>
          <w:sz w:val="28"/>
        </w:rPr>
        <w:t>
      Краснопреснен ауылдық округі - 12 484,0 мың теңге;</w:t>
      </w:r>
    </w:p>
    <w:bookmarkEnd w:id="21"/>
    <w:bookmarkStart w:name="z28" w:id="22"/>
    <w:p>
      <w:pPr>
        <w:spacing w:after="0"/>
        <w:ind w:left="0"/>
        <w:jc w:val="both"/>
      </w:pPr>
      <w:r>
        <w:rPr>
          <w:rFonts w:ascii="Times New Roman"/>
          <w:b w:val="false"/>
          <w:i w:val="false"/>
          <w:color w:val="000000"/>
          <w:sz w:val="28"/>
        </w:rPr>
        <w:t>
      Ломоносов ауылдық округі - 14 326,0 мың теңге;</w:t>
      </w:r>
    </w:p>
    <w:bookmarkEnd w:id="22"/>
    <w:bookmarkStart w:name="z29" w:id="23"/>
    <w:p>
      <w:pPr>
        <w:spacing w:after="0"/>
        <w:ind w:left="0"/>
        <w:jc w:val="both"/>
      </w:pPr>
      <w:r>
        <w:rPr>
          <w:rFonts w:ascii="Times New Roman"/>
          <w:b w:val="false"/>
          <w:i w:val="false"/>
          <w:color w:val="000000"/>
          <w:sz w:val="28"/>
        </w:rPr>
        <w:t>
      Михайлов ауылдық округі - 16 473,0 мың теңге;</w:t>
      </w:r>
    </w:p>
    <w:bookmarkEnd w:id="23"/>
    <w:bookmarkStart w:name="z30" w:id="24"/>
    <w:p>
      <w:pPr>
        <w:spacing w:after="0"/>
        <w:ind w:left="0"/>
        <w:jc w:val="both"/>
      </w:pPr>
      <w:r>
        <w:rPr>
          <w:rFonts w:ascii="Times New Roman"/>
          <w:b w:val="false"/>
          <w:i w:val="false"/>
          <w:color w:val="000000"/>
          <w:sz w:val="28"/>
        </w:rPr>
        <w:t>
      Первомай ауылдық округі - 13 036,0 мың теңге;</w:t>
      </w:r>
    </w:p>
    <w:bookmarkEnd w:id="24"/>
    <w:bookmarkStart w:name="z31" w:id="25"/>
    <w:p>
      <w:pPr>
        <w:spacing w:after="0"/>
        <w:ind w:left="0"/>
        <w:jc w:val="both"/>
      </w:pPr>
      <w:r>
        <w:rPr>
          <w:rFonts w:ascii="Times New Roman"/>
          <w:b w:val="false"/>
          <w:i w:val="false"/>
          <w:color w:val="000000"/>
          <w:sz w:val="28"/>
        </w:rPr>
        <w:t>
      Соснов ауылдық округі - 12 525,0 мың теңге;</w:t>
      </w:r>
    </w:p>
    <w:bookmarkEnd w:id="25"/>
    <w:bookmarkStart w:name="z32" w:id="26"/>
    <w:p>
      <w:pPr>
        <w:spacing w:after="0"/>
        <w:ind w:left="0"/>
        <w:jc w:val="both"/>
      </w:pPr>
      <w:r>
        <w:rPr>
          <w:rFonts w:ascii="Times New Roman"/>
          <w:b w:val="false"/>
          <w:i w:val="false"/>
          <w:color w:val="000000"/>
          <w:sz w:val="28"/>
        </w:rPr>
        <w:t>
      Теңіз ауылдық округі - 8 831,0 мың теңге;</w:t>
      </w:r>
    </w:p>
    <w:bookmarkEnd w:id="26"/>
    <w:bookmarkStart w:name="z33" w:id="27"/>
    <w:p>
      <w:pPr>
        <w:spacing w:after="0"/>
        <w:ind w:left="0"/>
        <w:jc w:val="both"/>
      </w:pPr>
      <w:r>
        <w:rPr>
          <w:rFonts w:ascii="Times New Roman"/>
          <w:b w:val="false"/>
          <w:i w:val="false"/>
          <w:color w:val="000000"/>
          <w:sz w:val="28"/>
        </w:rPr>
        <w:t>
      2) 2022 жылға арналған аудандық бюджеттен ауыл, ауылдық округтер бюджеттеріне берілетін бюджеттік субвенциялар 168 545,0 мың теңге сомасында, оның ішінде:</w:t>
      </w:r>
    </w:p>
    <w:bookmarkEnd w:id="27"/>
    <w:bookmarkStart w:name="z34" w:id="28"/>
    <w:p>
      <w:pPr>
        <w:spacing w:after="0"/>
        <w:ind w:left="0"/>
        <w:jc w:val="both"/>
      </w:pPr>
      <w:r>
        <w:rPr>
          <w:rFonts w:ascii="Times New Roman"/>
          <w:b w:val="false"/>
          <w:i w:val="false"/>
          <w:color w:val="000000"/>
          <w:sz w:val="28"/>
        </w:rPr>
        <w:t>
      Боровское ауылы - 33 589,0 мың теңге;</w:t>
      </w:r>
    </w:p>
    <w:bookmarkEnd w:id="28"/>
    <w:bookmarkStart w:name="z35" w:id="29"/>
    <w:p>
      <w:pPr>
        <w:spacing w:after="0"/>
        <w:ind w:left="0"/>
        <w:jc w:val="both"/>
      </w:pPr>
      <w:r>
        <w:rPr>
          <w:rFonts w:ascii="Times New Roman"/>
          <w:b w:val="false"/>
          <w:i w:val="false"/>
          <w:color w:val="000000"/>
          <w:sz w:val="28"/>
        </w:rPr>
        <w:t>
      Алешин ауылдық округі - 11 868,0 мың теңге;</w:t>
      </w:r>
    </w:p>
    <w:bookmarkEnd w:id="29"/>
    <w:bookmarkStart w:name="z36" w:id="30"/>
    <w:p>
      <w:pPr>
        <w:spacing w:after="0"/>
        <w:ind w:left="0"/>
        <w:jc w:val="both"/>
      </w:pPr>
      <w:r>
        <w:rPr>
          <w:rFonts w:ascii="Times New Roman"/>
          <w:b w:val="false"/>
          <w:i w:val="false"/>
          <w:color w:val="000000"/>
          <w:sz w:val="28"/>
        </w:rPr>
        <w:t>
      Буденный ауылдық округі - 10 786,0 мың теңге;</w:t>
      </w:r>
    </w:p>
    <w:bookmarkEnd w:id="30"/>
    <w:bookmarkStart w:name="z37" w:id="31"/>
    <w:p>
      <w:pPr>
        <w:spacing w:after="0"/>
        <w:ind w:left="0"/>
        <w:jc w:val="both"/>
      </w:pPr>
      <w:r>
        <w:rPr>
          <w:rFonts w:ascii="Times New Roman"/>
          <w:b w:val="false"/>
          <w:i w:val="false"/>
          <w:color w:val="000000"/>
          <w:sz w:val="28"/>
        </w:rPr>
        <w:t>
      Введен ауылдық округі - 10 954,0 мың теңге;</w:t>
      </w:r>
    </w:p>
    <w:bookmarkEnd w:id="31"/>
    <w:bookmarkStart w:name="z38" w:id="32"/>
    <w:p>
      <w:pPr>
        <w:spacing w:after="0"/>
        <w:ind w:left="0"/>
        <w:jc w:val="both"/>
      </w:pPr>
      <w:r>
        <w:rPr>
          <w:rFonts w:ascii="Times New Roman"/>
          <w:b w:val="false"/>
          <w:i w:val="false"/>
          <w:color w:val="000000"/>
          <w:sz w:val="28"/>
        </w:rPr>
        <w:t>
      Қарақоға ауылдық округі - 12 338,0 мың теңге;</w:t>
      </w:r>
    </w:p>
    <w:bookmarkEnd w:id="32"/>
    <w:bookmarkStart w:name="z39" w:id="33"/>
    <w:p>
      <w:pPr>
        <w:spacing w:after="0"/>
        <w:ind w:left="0"/>
        <w:jc w:val="both"/>
      </w:pPr>
      <w:r>
        <w:rPr>
          <w:rFonts w:ascii="Times New Roman"/>
          <w:b w:val="false"/>
          <w:i w:val="false"/>
          <w:color w:val="000000"/>
          <w:sz w:val="28"/>
        </w:rPr>
        <w:t>
      Краснопреснен ауылдық округі - 12 753,0 мың теңге;</w:t>
      </w:r>
    </w:p>
    <w:bookmarkEnd w:id="33"/>
    <w:bookmarkStart w:name="z40" w:id="34"/>
    <w:p>
      <w:pPr>
        <w:spacing w:after="0"/>
        <w:ind w:left="0"/>
        <w:jc w:val="both"/>
      </w:pPr>
      <w:r>
        <w:rPr>
          <w:rFonts w:ascii="Times New Roman"/>
          <w:b w:val="false"/>
          <w:i w:val="false"/>
          <w:color w:val="000000"/>
          <w:sz w:val="28"/>
        </w:rPr>
        <w:t>
      Ломоносов ауылдық округі - 15 223,0 мың теңге;</w:t>
      </w:r>
    </w:p>
    <w:bookmarkEnd w:id="34"/>
    <w:bookmarkStart w:name="z41" w:id="35"/>
    <w:p>
      <w:pPr>
        <w:spacing w:after="0"/>
        <w:ind w:left="0"/>
        <w:jc w:val="both"/>
      </w:pPr>
      <w:r>
        <w:rPr>
          <w:rFonts w:ascii="Times New Roman"/>
          <w:b w:val="false"/>
          <w:i w:val="false"/>
          <w:color w:val="000000"/>
          <w:sz w:val="28"/>
        </w:rPr>
        <w:t>
      Михайлов ауылдық округі - 18 925,0 мың теңге;</w:t>
      </w:r>
    </w:p>
    <w:bookmarkEnd w:id="35"/>
    <w:bookmarkStart w:name="z42" w:id="36"/>
    <w:p>
      <w:pPr>
        <w:spacing w:after="0"/>
        <w:ind w:left="0"/>
        <w:jc w:val="both"/>
      </w:pPr>
      <w:r>
        <w:rPr>
          <w:rFonts w:ascii="Times New Roman"/>
          <w:b w:val="false"/>
          <w:i w:val="false"/>
          <w:color w:val="000000"/>
          <w:sz w:val="28"/>
        </w:rPr>
        <w:t>
      Первомай ауылдық округі - 16 494,0 мың теңге;</w:t>
      </w:r>
    </w:p>
    <w:bookmarkEnd w:id="36"/>
    <w:bookmarkStart w:name="z43" w:id="37"/>
    <w:p>
      <w:pPr>
        <w:spacing w:after="0"/>
        <w:ind w:left="0"/>
        <w:jc w:val="both"/>
      </w:pPr>
      <w:r>
        <w:rPr>
          <w:rFonts w:ascii="Times New Roman"/>
          <w:b w:val="false"/>
          <w:i w:val="false"/>
          <w:color w:val="000000"/>
          <w:sz w:val="28"/>
        </w:rPr>
        <w:t>
      Соснов ауылдық округі - 13 941,0 мың теңге;</w:t>
      </w:r>
    </w:p>
    <w:bookmarkEnd w:id="37"/>
    <w:bookmarkStart w:name="z44" w:id="38"/>
    <w:p>
      <w:pPr>
        <w:spacing w:after="0"/>
        <w:ind w:left="0"/>
        <w:jc w:val="both"/>
      </w:pPr>
      <w:r>
        <w:rPr>
          <w:rFonts w:ascii="Times New Roman"/>
          <w:b w:val="false"/>
          <w:i w:val="false"/>
          <w:color w:val="000000"/>
          <w:sz w:val="28"/>
        </w:rPr>
        <w:t>
      Теңіз ауылдық округі - 11 674,0 мың теңге;</w:t>
      </w:r>
    </w:p>
    <w:bookmarkEnd w:id="38"/>
    <w:bookmarkStart w:name="z45" w:id="39"/>
    <w:p>
      <w:pPr>
        <w:spacing w:after="0"/>
        <w:ind w:left="0"/>
        <w:jc w:val="both"/>
      </w:pPr>
      <w:r>
        <w:rPr>
          <w:rFonts w:ascii="Times New Roman"/>
          <w:b w:val="false"/>
          <w:i w:val="false"/>
          <w:color w:val="000000"/>
          <w:sz w:val="28"/>
        </w:rPr>
        <w:t>
      3) 2023 жылға арналған аудандық бюджеттен ауыл, ауылдық округтер бюджеттеріне берілетін бюджеттік субвенциялар 145 428,0 мың теңге сомасында, оның ішінде:</w:t>
      </w:r>
    </w:p>
    <w:bookmarkEnd w:id="39"/>
    <w:bookmarkStart w:name="z46" w:id="40"/>
    <w:p>
      <w:pPr>
        <w:spacing w:after="0"/>
        <w:ind w:left="0"/>
        <w:jc w:val="both"/>
      </w:pPr>
      <w:r>
        <w:rPr>
          <w:rFonts w:ascii="Times New Roman"/>
          <w:b w:val="false"/>
          <w:i w:val="false"/>
          <w:color w:val="000000"/>
          <w:sz w:val="28"/>
        </w:rPr>
        <w:t>
      Боровское ауылы - 20 790,0 мың теңге;</w:t>
      </w:r>
    </w:p>
    <w:bookmarkEnd w:id="40"/>
    <w:bookmarkStart w:name="z47" w:id="41"/>
    <w:p>
      <w:pPr>
        <w:spacing w:after="0"/>
        <w:ind w:left="0"/>
        <w:jc w:val="both"/>
      </w:pPr>
      <w:r>
        <w:rPr>
          <w:rFonts w:ascii="Times New Roman"/>
          <w:b w:val="false"/>
          <w:i w:val="false"/>
          <w:color w:val="000000"/>
          <w:sz w:val="28"/>
        </w:rPr>
        <w:t>
      Алешин ауылдық округі - 8 947,0 мың теңге;</w:t>
      </w:r>
    </w:p>
    <w:bookmarkEnd w:id="41"/>
    <w:bookmarkStart w:name="z48" w:id="42"/>
    <w:p>
      <w:pPr>
        <w:spacing w:after="0"/>
        <w:ind w:left="0"/>
        <w:jc w:val="both"/>
      </w:pPr>
      <w:r>
        <w:rPr>
          <w:rFonts w:ascii="Times New Roman"/>
          <w:b w:val="false"/>
          <w:i w:val="false"/>
          <w:color w:val="000000"/>
          <w:sz w:val="28"/>
        </w:rPr>
        <w:t>
      Буденный ауылдық округі - 10 053,0 мың теңге;</w:t>
      </w:r>
    </w:p>
    <w:bookmarkEnd w:id="42"/>
    <w:bookmarkStart w:name="z49" w:id="43"/>
    <w:p>
      <w:pPr>
        <w:spacing w:after="0"/>
        <w:ind w:left="0"/>
        <w:jc w:val="both"/>
      </w:pPr>
      <w:r>
        <w:rPr>
          <w:rFonts w:ascii="Times New Roman"/>
          <w:b w:val="false"/>
          <w:i w:val="false"/>
          <w:color w:val="000000"/>
          <w:sz w:val="28"/>
        </w:rPr>
        <w:t>
      Введен ауылдық округі - 9 885,0 мың теңге;</w:t>
      </w:r>
    </w:p>
    <w:bookmarkEnd w:id="43"/>
    <w:bookmarkStart w:name="z50" w:id="44"/>
    <w:p>
      <w:pPr>
        <w:spacing w:after="0"/>
        <w:ind w:left="0"/>
        <w:jc w:val="both"/>
      </w:pPr>
      <w:r>
        <w:rPr>
          <w:rFonts w:ascii="Times New Roman"/>
          <w:b w:val="false"/>
          <w:i w:val="false"/>
          <w:color w:val="000000"/>
          <w:sz w:val="28"/>
        </w:rPr>
        <w:t>
      Қарақоға ауылдық округі - 11 728,0 мың теңге;</w:t>
      </w:r>
    </w:p>
    <w:bookmarkEnd w:id="44"/>
    <w:bookmarkStart w:name="z51" w:id="45"/>
    <w:p>
      <w:pPr>
        <w:spacing w:after="0"/>
        <w:ind w:left="0"/>
        <w:jc w:val="both"/>
      </w:pPr>
      <w:r>
        <w:rPr>
          <w:rFonts w:ascii="Times New Roman"/>
          <w:b w:val="false"/>
          <w:i w:val="false"/>
          <w:color w:val="000000"/>
          <w:sz w:val="28"/>
        </w:rPr>
        <w:t>
      Краснопреснен ауылдық округі - 12 114,0 мың теңге;</w:t>
      </w:r>
    </w:p>
    <w:bookmarkEnd w:id="45"/>
    <w:bookmarkStart w:name="z52" w:id="46"/>
    <w:p>
      <w:pPr>
        <w:spacing w:after="0"/>
        <w:ind w:left="0"/>
        <w:jc w:val="both"/>
      </w:pPr>
      <w:r>
        <w:rPr>
          <w:rFonts w:ascii="Times New Roman"/>
          <w:b w:val="false"/>
          <w:i w:val="false"/>
          <w:color w:val="000000"/>
          <w:sz w:val="28"/>
        </w:rPr>
        <w:t>
      Ломоносов ауылдық округі - 14 473,0 мың теңге;</w:t>
      </w:r>
    </w:p>
    <w:bookmarkEnd w:id="46"/>
    <w:bookmarkStart w:name="z53" w:id="47"/>
    <w:p>
      <w:pPr>
        <w:spacing w:after="0"/>
        <w:ind w:left="0"/>
        <w:jc w:val="both"/>
      </w:pPr>
      <w:r>
        <w:rPr>
          <w:rFonts w:ascii="Times New Roman"/>
          <w:b w:val="false"/>
          <w:i w:val="false"/>
          <w:color w:val="000000"/>
          <w:sz w:val="28"/>
        </w:rPr>
        <w:t>
      Михайлов ауылдық округі - 16 920,0 мың теңге;</w:t>
      </w:r>
    </w:p>
    <w:bookmarkEnd w:id="47"/>
    <w:bookmarkStart w:name="z54" w:id="48"/>
    <w:p>
      <w:pPr>
        <w:spacing w:after="0"/>
        <w:ind w:left="0"/>
        <w:jc w:val="both"/>
      </w:pPr>
      <w:r>
        <w:rPr>
          <w:rFonts w:ascii="Times New Roman"/>
          <w:b w:val="false"/>
          <w:i w:val="false"/>
          <w:color w:val="000000"/>
          <w:sz w:val="28"/>
        </w:rPr>
        <w:t>
      Первомай ауылдық округі - 16 494,0 мың теңге;</w:t>
      </w:r>
    </w:p>
    <w:bookmarkEnd w:id="48"/>
    <w:bookmarkStart w:name="z55" w:id="49"/>
    <w:p>
      <w:pPr>
        <w:spacing w:after="0"/>
        <w:ind w:left="0"/>
        <w:jc w:val="both"/>
      </w:pPr>
      <w:r>
        <w:rPr>
          <w:rFonts w:ascii="Times New Roman"/>
          <w:b w:val="false"/>
          <w:i w:val="false"/>
          <w:color w:val="000000"/>
          <w:sz w:val="28"/>
        </w:rPr>
        <w:t>
      Соснов ауылдық округі - 13 083,0 мың теңге;</w:t>
      </w:r>
    </w:p>
    <w:bookmarkEnd w:id="49"/>
    <w:bookmarkStart w:name="z56" w:id="50"/>
    <w:p>
      <w:pPr>
        <w:spacing w:after="0"/>
        <w:ind w:left="0"/>
        <w:jc w:val="both"/>
      </w:pPr>
      <w:r>
        <w:rPr>
          <w:rFonts w:ascii="Times New Roman"/>
          <w:b w:val="false"/>
          <w:i w:val="false"/>
          <w:color w:val="000000"/>
          <w:sz w:val="28"/>
        </w:rPr>
        <w:t>
      Теңіз ауылдық округі - 10 941,0 мың теңге.</w:t>
      </w:r>
    </w:p>
    <w:bookmarkEnd w:id="50"/>
    <w:bookmarkStart w:name="z57" w:id="51"/>
    <w:p>
      <w:pPr>
        <w:spacing w:after="0"/>
        <w:ind w:left="0"/>
        <w:jc w:val="both"/>
      </w:pPr>
      <w:r>
        <w:rPr>
          <w:rFonts w:ascii="Times New Roman"/>
          <w:b w:val="false"/>
          <w:i w:val="false"/>
          <w:color w:val="000000"/>
          <w:sz w:val="28"/>
        </w:rPr>
        <w:t>
      4. Меңдіқара ауданының жергілікті атқарушы органының резерві 8 000,0 мың теңге сомасында бекітілсін.</w:t>
      </w:r>
    </w:p>
    <w:bookmarkEnd w:id="51"/>
    <w:bookmarkStart w:name="z58" w:id="52"/>
    <w:p>
      <w:pPr>
        <w:spacing w:after="0"/>
        <w:ind w:left="0"/>
        <w:jc w:val="both"/>
      </w:pPr>
      <w:r>
        <w:rPr>
          <w:rFonts w:ascii="Times New Roman"/>
          <w:b w:val="false"/>
          <w:i w:val="false"/>
          <w:color w:val="000000"/>
          <w:sz w:val="28"/>
        </w:rPr>
        <w:t>
      5. Осы шешім 2021 жылғы 1 қаңтардан бастап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429 шешіміне</w:t>
            </w:r>
            <w:r>
              <w:br/>
            </w:r>
            <w:r>
              <w:rPr>
                <w:rFonts w:ascii="Times New Roman"/>
                <w:b w:val="false"/>
                <w:i w:val="false"/>
                <w:color w:val="000000"/>
                <w:sz w:val="20"/>
              </w:rPr>
              <w:t>1-қосымша</w:t>
            </w:r>
          </w:p>
        </w:tc>
      </w:tr>
    </w:tbl>
    <w:bookmarkStart w:name="z62" w:id="53"/>
    <w:p>
      <w:pPr>
        <w:spacing w:after="0"/>
        <w:ind w:left="0"/>
        <w:jc w:val="left"/>
      </w:pPr>
      <w:r>
        <w:rPr>
          <w:rFonts w:ascii="Times New Roman"/>
          <w:b/>
          <w:i w:val="false"/>
          <w:color w:val="000000"/>
        </w:rPr>
        <w:t xml:space="preserve"> Меңдіқара ауданының 2021 жылға арналған аудандық бюджеті</w:t>
      </w:r>
    </w:p>
    <w:bookmarkEnd w:id="53"/>
    <w:p>
      <w:pPr>
        <w:spacing w:after="0"/>
        <w:ind w:left="0"/>
        <w:jc w:val="both"/>
      </w:pPr>
      <w:r>
        <w:rPr>
          <w:rFonts w:ascii="Times New Roman"/>
          <w:b w:val="false"/>
          <w:i w:val="false"/>
          <w:color w:val="ff0000"/>
          <w:sz w:val="28"/>
        </w:rPr>
        <w:t xml:space="preserve">
      Ескерту. 1-қосымша жаңа редакцияда - Қостанай облысы Меңдіқара ауданы мәслихатының 29.11.2021 </w:t>
      </w:r>
      <w:r>
        <w:rPr>
          <w:rFonts w:ascii="Times New Roman"/>
          <w:b w:val="false"/>
          <w:i w:val="false"/>
          <w:color w:val="ff0000"/>
          <w:sz w:val="28"/>
        </w:rPr>
        <w:t>№ 63</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3774933,5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3802090,2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w:t>
            </w:r>
          </w:p>
          <w:p>
            <w:pPr>
              <w:spacing w:after="20"/>
              <w:ind w:left="20"/>
              <w:jc w:val="both"/>
            </w:pPr>
            <w:r>
              <w:rPr>
                <w:rFonts w:ascii="Times New Roman"/>
                <w:b w:val="false"/>
                <w:i w:val="false"/>
                <w:color w:val="000000"/>
                <w:sz w:val="20"/>
              </w:rPr>
              <w:t xml:space="preserve">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w:t>
            </w:r>
          </w:p>
          <w:p>
            <w:pPr>
              <w:spacing w:after="20"/>
              <w:ind w:left="20"/>
              <w:jc w:val="both"/>
            </w:pPr>
            <w:r>
              <w:rPr>
                <w:rFonts w:ascii="Times New Roman"/>
                <w:b w:val="false"/>
                <w:i w:val="false"/>
                <w:color w:val="000000"/>
                <w:sz w:val="20"/>
              </w:rPr>
              <w:t>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2372834,1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2372834,1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2372834,1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429 шешіміне</w:t>
            </w:r>
            <w:r>
              <w:br/>
            </w:r>
            <w:r>
              <w:rPr>
                <w:rFonts w:ascii="Times New Roman"/>
                <w:b w:val="false"/>
                <w:i w:val="false"/>
                <w:color w:val="000000"/>
                <w:sz w:val="20"/>
              </w:rPr>
              <w:t>2-қосымша</w:t>
            </w:r>
          </w:p>
        </w:tc>
      </w:tr>
    </w:tbl>
    <w:bookmarkStart w:name="z64" w:id="54"/>
    <w:p>
      <w:pPr>
        <w:spacing w:after="0"/>
        <w:ind w:left="0"/>
        <w:jc w:val="left"/>
      </w:pPr>
      <w:r>
        <w:rPr>
          <w:rFonts w:ascii="Times New Roman"/>
          <w:b/>
          <w:i w:val="false"/>
          <w:color w:val="000000"/>
        </w:rPr>
        <w:t xml:space="preserve"> Меңдіқара ауданының 2022 жылға арналған аудандық бюджеті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429 шешіміне</w:t>
            </w:r>
            <w:r>
              <w:br/>
            </w:r>
            <w:r>
              <w:rPr>
                <w:rFonts w:ascii="Times New Roman"/>
                <w:b w:val="false"/>
                <w:i w:val="false"/>
                <w:color w:val="000000"/>
                <w:sz w:val="20"/>
              </w:rPr>
              <w:t>3-қосымша</w:t>
            </w:r>
          </w:p>
        </w:tc>
      </w:tr>
    </w:tbl>
    <w:bookmarkStart w:name="z66" w:id="55"/>
    <w:p>
      <w:pPr>
        <w:spacing w:after="0"/>
        <w:ind w:left="0"/>
        <w:jc w:val="left"/>
      </w:pPr>
      <w:r>
        <w:rPr>
          <w:rFonts w:ascii="Times New Roman"/>
          <w:b/>
          <w:i w:val="false"/>
          <w:color w:val="000000"/>
        </w:rPr>
        <w:t xml:space="preserve"> Меңдіқара ауданының 2023 жылға арналған аудандық бюджеті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6657345,0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