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145f7" w14:textId="52145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Қарақоға ауылдық округі әкімінің 2020 жылғы 27 сәуірдегі № 5 шешімі. Қостанай облысының Әділет департаментінде 2020 жылғы 30 сәуірде № 9156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Қазақстан Республикасы Ауыл шаруашылығы министрлігі Ветеринариялық бақылау және қадағалау комитетінің Меңдіқара аудандық аумақтық инспекторының бас мемлекеттік ветеринариялық-санитариялық 2020 жылғы 11 наурыздағы № 01-27/43 ұсынысы негізінде Қарақоға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Меңдіқара ауданы Қарақоға ауылдық округі Байғожа ауылының аумағында орналасқан "Капешев Жомарт Жумаканович" шаруа қожалығына тиесілі жеке ауланың аумағында ірі қара малдың құтырық ауруы бойынша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Меңдіқара ауданы Қарақоға ауылдық округі әкімінің "Шектеу іс-шараларын белгілеу туралы" 2020 жылғы 10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(2020 жылғы 15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8891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"Қарақоға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Меңдіқара ауданы әкімдігінің интернет-ресурсында орналастырылуын қамтамыз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Қарақоға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Дюсенов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