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17a5" w14:textId="de41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ауылдарының, ауылдық округтерінің 2020-2022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2020 жылғы 20 қаңтардағы № 330 шешімі. Қостанай облысының Әділет департаментінде 2020 жылғы 21 қаңтарда № 8909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Буревестник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51 650,0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8 356,0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43 294,0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51 650,0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Буревестник ауылының бюджетінде аудандық бюджеттен берілетін субвенциялар көлемі 33 088,0 мың теңге сомасында көзделгені ескерілсін.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Дәмді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29 166,0 мың теңге, оның iшiнде: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690,0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28 476,0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29 166,0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Дәмді ауылдық округінің бюджетінде аудандық бюджеттен берілетін субвенциялар көлемі 26 621,0 мың теңге сомасында көзделгені ескерілсін.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Қожа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14 997,0 мың теңге, оның iшiнде: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3 932,0 мың теңге;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11 065,0 мың теңге;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14 997,0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Қожа ауылының бюджетінде аудандық бюджеттен берілетін субвенциялар көлемі 11 065,0 мың теңге сомасында көзделгені ескерілсін.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Раздольное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12-қосымшаларға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2020 жылға мынадай көлемдерде бекітілсін: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18 858,0 мың теңге, оның iшiнде: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677,0 мың теңге;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18 181,0 мың теңге;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18 858,0 мың теңге;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Раздольное ауылының бюджетінде аудандық бюджеттен берілетін субвенциялар көлемі 18 000,0 мың теңге сомасында көзделгені ескерілсін.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Өлеңді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27 072,0 мың теңге, оның iшiнде: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853,0 мың теңге;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26 219,0 мың теңге;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27 072,0 мың теңге;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Өлеңді ауылының бюджетінде аудандық бюджеттен берілетін субвенциялар көлемі 23 949,0 мың теңге сомасында көзделгені ескерілсін.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Шилі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28 948,4 мың теңге, оның iшiнде: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368,0 мың теңге;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28 580,4 мың теңге;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28 948,4 мың теңге;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Шилі ауылының бюджетінде аудандық бюджеттен берілетін субвенциялар көлемі 24 208,0 мың теңге сомасында көзделгені ескерілсін.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Шолақсай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20 885,0 мың теңге, оның iшiнде: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747,0 мың теңге;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20 138,0 мың теңге;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20 885,0 мың теңге;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Шолақсай ауылының бюджетінде аудандық бюджеттен берілетін субвенциялар көлемі 19 005,0 мың теңге сомасында көзделгені ескерілсін.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Қарамеңді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469 375,6 мың теңге, оның iшiнде: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10 413,0 мың теңге;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458 962,6 мың теңге;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469 375,6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Қарамеңді ауылдық округінің бюджетінде аудандық бюджеттен берілетін субвенциялар көлемі 160 156,0 мың теңге сомасында көзделгені ескерілсін.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Осы шешім 2020 жылғы 1 қаңтардан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Овсянникова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Науырзым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2020 жылға арналған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2021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2022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8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Дәмді ауылдық округінің 2020 жылға арналған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Дәмді ауылдық округінің 2021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Дәмді ауылдық округінің 2022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9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 ауылының 2020 жылға арналған бюджеті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 ауылының 2021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 ауылының 2022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2020 жылға арналған бюджеті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2021 жылға арналған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2022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2020 жылға арналған бюджеті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2021 жылға арналған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0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2022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Шилі ауылының 2020 жылға арналған бюджеті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Шилі ауылының 2021 жылға арналған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Шилі ауылының 2022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1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2020 жылға арналған бюджеті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2021 жылға арналған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Шолақсай ауылының 2022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2020 жылға арналған бюджеті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Науырзым ауданы мәслихатының 13.11.2020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2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2021 жылға арналған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Науырзым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шешіміне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Қарамеңді ауылдық округінің 2022 жылға арналған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