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2060" w14:textId="d042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18 ақпандағы № 53 "Науырзым ауданының аумағында 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2020 жылғы 6 ақпандағы № 29 қаулысы. Қостанай облысының Әділет департаментінде 2020 жылғы 12 ақпанда № 8967 болып тіркелді. Күші жойылды - Қостанай облысы Науырзым ауданы әкімдігінің 2021 жылғы 30 наурыздағы № 64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әкімдігінің 30.03.2021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Науырзым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Науырзым ауданы әкімдігінің "Науырзым ауданының аумағында үгіттік баспа материалдарын орналастыру үшін орындарды белгілеу туралы" 2011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(2011 жылғы 28 ақпанда "Науырзым тынысы" газетінде жарияланған, Нормативтік құқықтық актілерді мемлекеттік тіркеу тізілімінде № 9-16-115 болып тіркелген) Науырзым аудандық сайлау комиссиясымен бірлесіп (келісім бойынша)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 қаулысының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7-жол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328"/>
        <w:gridCol w:w="9132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Өлеңді ауылы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білім беру бөлімінің Өлеңді негізгі мектебі" мемлекеттік мекемесі ғимаратының жанындағы тақта.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Науырзым ауданы әкімінің аппараты"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Науырзым ауданы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Науырзым ауданы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Науырзым ауданы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