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fabd" w14:textId="5d3f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әкімдігінің 2020 жылғы 29 маусымдағы № 71 қаулысы. Қостанай облысының Әділет департаментінде 2020 жылғы 30 маусымда № 9298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31-бабына, "Білім туралы" 2007 жылғы 27 шілдедегі Қазақстан Республикасы Заңының 6-бабы 4-тармағының 8-1) тармақшасына сәйкес Науырзым ауданының әкімдігі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жылға арналған мектепке дейінгі тәрбие мен оқытуға мемлекеттік білім беру тапсырысы, ата-ана төлемақысының мөлшері осы қаулының қосымшасына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"Науырзым ауданының білім беру бөлімі" мемлекеттік мекемесі Қазақстан Республикасының заңнамасында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Науырзым ауданы әкімдігінің интернет-ресурсында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Науырзым ауданы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Науырзым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Карбозов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Қарамеңді ауылдық округі әкімінің аппараты" мемлекеттік мекемесінің "Балдырған"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Дәмді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"Науырзым ауданы Дәмді ауылдық округі әкімінің аппараты" мемлекеттік мекемесінің "Айгөлек бөбекжай-бақшасы" мемлекеттік коммуналдық қазыналық кәсіпорны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мекемесінің "Нұрбөбек"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5884,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- 7561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Өлеңді ауылы әкімінің аппараты" мемлекеттік мекемесінің "Балдәурен"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4000,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Шилі ауылы әкімінің аппараты" мемлекеттік мекемесінің "Қызғалдақ" бөбекжай-бақшасы"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Қарамеңді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Қарамеңді ауылдық округі әкімінің аппараты" мемлекеттік мекемесінің "Балапан" Бөбекжай-бақшасы" коммуналдық мемлекеттік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7000,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бастап - 8000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