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df1c" w14:textId="4b5d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2020 жылғы 7 тамыздағы № 376 шешімі. Қостанай облысының Әділет департаментінде 2020 жылғы 12 тамызда № 9368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Науырзым аудандық мәслихатының мынадай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"Жиналыстар, митингілер, шерулер, пикеттер және демонстрациялар өткізуді қосымша реттеу туралы қағидаларын бекіту туралы" 2016 жылғы 16 мамырдағы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26 мамырда "Әділет" ақпараттық-құқықтық жүйесінде жарияланған, Нормативтік құқықтық актілерді мемлекеттік тіркеу тізілімінде № 6384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"Мәслихаттың 2016 жылғы 16 мамырдағы № 22 "Жиналыстар, митингілер, шерулер, пикеттер және демонстрациялар өткізуді қосымша реттеу туралы қағидаларын бекіту туралы" шешіміне өзгерістер енгізу туралы" 2019 жылғы 14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11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8816 болып тіркелген).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Овсянникова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