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a82e0" w14:textId="03a82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Науырзым ауданы мәслихатының 2020 жылғы 9 қыркүйектегі № 386 шешімі. Қостанай облысының Әділет департаментінде 2020 жылғы 18 қыркүйекте № 9459 болып тіркелді. Күші жойылды - Қостанай облысы Науырзым ауданы мәслихатының 2023 жылғы 23 қарашадағы № 55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Науырзым ауданы мәслихатының 23.11.2023 </w:t>
      </w:r>
      <w:r>
        <w:rPr>
          <w:rFonts w:ascii="Times New Roman"/>
          <w:b w:val="false"/>
          <w:i w:val="false"/>
          <w:color w:val="ff0000"/>
          <w:sz w:val="28"/>
        </w:rPr>
        <w:t>№ 55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енгізілсін).</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Науырзым аудандық мәслихаты ШЕШІМ ҚАБЫЛДАДЫ:</w:t>
      </w:r>
    </w:p>
    <w:bookmarkStart w:name="z5" w:id="1"/>
    <w:p>
      <w:pPr>
        <w:spacing w:after="0"/>
        <w:ind w:left="0"/>
        <w:jc w:val="both"/>
      </w:pPr>
      <w:r>
        <w:rPr>
          <w:rFonts w:ascii="Times New Roman"/>
          <w:b w:val="false"/>
          <w:i w:val="false"/>
          <w:color w:val="000000"/>
          <w:sz w:val="28"/>
        </w:rPr>
        <w:t xml:space="preserve">
      1. Қоса беріліп отырған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мәслихаттың кейбір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Ихтиляпов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Абенова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Науырзым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9 қыркүйектегі</w:t>
            </w:r>
            <w:r>
              <w:br/>
            </w:r>
            <w:r>
              <w:rPr>
                <w:rFonts w:ascii="Times New Roman"/>
                <w:b w:val="false"/>
                <w:i w:val="false"/>
                <w:color w:val="000000"/>
                <w:sz w:val="20"/>
              </w:rPr>
              <w:t>№ 386 шешімімен</w:t>
            </w:r>
            <w:r>
              <w:br/>
            </w:r>
            <w:r>
              <w:rPr>
                <w:rFonts w:ascii="Times New Roman"/>
                <w:b w:val="false"/>
                <w:i w:val="false"/>
                <w:color w:val="000000"/>
                <w:sz w:val="20"/>
              </w:rPr>
              <w:t>бекітілген</w:t>
            </w:r>
          </w:p>
        </w:tc>
      </w:tr>
    </w:tbl>
    <w:bookmarkStart w:name="z11" w:id="4"/>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bookmarkStart w:name="z12" w:id="5"/>
    <w:p>
      <w:pPr>
        <w:spacing w:after="0"/>
        <w:ind w:left="0"/>
        <w:jc w:val="left"/>
      </w:pPr>
      <w:r>
        <w:rPr>
          <w:rFonts w:ascii="Times New Roman"/>
          <w:b/>
          <w:i w:val="false"/>
          <w:color w:val="000000"/>
        </w:rPr>
        <w:t xml:space="preserve"> 1. Жалпы ережелер</w:t>
      </w:r>
    </w:p>
    <w:bookmarkEnd w:id="5"/>
    <w:bookmarkStart w:name="z13" w:id="6"/>
    <w:p>
      <w:pPr>
        <w:spacing w:after="0"/>
        <w:ind w:left="0"/>
        <w:jc w:val="both"/>
      </w:pP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"Ардагерлер туралы" 2020 жылғы 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(бұдан әрі - </w:t>
      </w:r>
      <w:r>
        <w:rPr>
          <w:rFonts w:ascii="Times New Roman"/>
          <w:b w:val="false"/>
          <w:i w:val="false"/>
          <w:color w:val="000000"/>
          <w:sz w:val="28"/>
        </w:rPr>
        <w:t>Үлгілік қағидалар</w:t>
      </w:r>
      <w:r>
        <w:rPr>
          <w:rFonts w:ascii="Times New Roman"/>
          <w:b w:val="false"/>
          <w:i w:val="false"/>
          <w:color w:val="000000"/>
          <w:sz w:val="28"/>
        </w:rPr>
        <w:t>)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6"/>
    <w:bookmarkStart w:name="z14" w:id="7"/>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пайдаланылатын негізгі терминдер мен ұғымдар:</w:t>
      </w:r>
    </w:p>
    <w:bookmarkEnd w:id="7"/>
    <w:bookmarkStart w:name="z15" w:id="8"/>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8"/>
    <w:bookmarkStart w:name="z16" w:id="9"/>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аудан әкімінің шешімімен құрылатын комиссия;</w:t>
      </w:r>
    </w:p>
    <w:bookmarkEnd w:id="9"/>
    <w:bookmarkStart w:name="z17" w:id="10"/>
    <w:p>
      <w:pPr>
        <w:spacing w:after="0"/>
        <w:ind w:left="0"/>
        <w:jc w:val="both"/>
      </w:pPr>
      <w:r>
        <w:rPr>
          <w:rFonts w:ascii="Times New Roman"/>
          <w:b w:val="false"/>
          <w:i w:val="false"/>
          <w:color w:val="000000"/>
          <w:sz w:val="28"/>
        </w:rPr>
        <w:t>
      3) ең төмен күнкөріс деңгейі - Қостанай облысындағы статистикалық орган есептейтін мөлшері бойынша ең төмен тұтыну себетінің құнына тең, бір адамға қажетті ең төмен ақшалай кіріс;</w:t>
      </w:r>
    </w:p>
    <w:bookmarkEnd w:id="10"/>
    <w:bookmarkStart w:name="z18" w:id="11"/>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1"/>
    <w:bookmarkStart w:name="z19" w:id="12"/>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12"/>
    <w:bookmarkStart w:name="z20" w:id="13"/>
    <w:p>
      <w:pPr>
        <w:spacing w:after="0"/>
        <w:ind w:left="0"/>
        <w:jc w:val="both"/>
      </w:pP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p>
    <w:bookmarkEnd w:id="13"/>
    <w:bookmarkStart w:name="z21" w:id="14"/>
    <w:p>
      <w:pPr>
        <w:spacing w:after="0"/>
        <w:ind w:left="0"/>
        <w:jc w:val="both"/>
      </w:pPr>
      <w:r>
        <w:rPr>
          <w:rFonts w:ascii="Times New Roman"/>
          <w:b w:val="false"/>
          <w:i w:val="false"/>
          <w:color w:val="000000"/>
          <w:sz w:val="28"/>
        </w:rPr>
        <w:t>
      7) уәкілетті орган - жергілікті бюджет есебінен қаржыландырылатын, әлеуметтік көмек көрсетуді жүзеге асыратын ауданның халықты әлеуметтік қорғау саласындағы атқарушы органы;</w:t>
      </w:r>
    </w:p>
    <w:bookmarkEnd w:id="14"/>
    <w:bookmarkStart w:name="z22" w:id="15"/>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bookmarkEnd w:id="15"/>
    <w:bookmarkStart w:name="z23" w:id="16"/>
    <w:p>
      <w:pPr>
        <w:spacing w:after="0"/>
        <w:ind w:left="0"/>
        <w:jc w:val="both"/>
      </w:pPr>
      <w:r>
        <w:rPr>
          <w:rFonts w:ascii="Times New Roman"/>
          <w:b w:val="false"/>
          <w:i w:val="false"/>
          <w:color w:val="000000"/>
          <w:sz w:val="28"/>
        </w:rPr>
        <w:t>
      9) халықты жұмыспен қамту орталығы - жұмыспен қамтуға жәрдемдесудің белсенді шараларын іске асыру, жұмыссыздықтан әлеуметтік қорғауды және жұмыспен қамтуға жәрдемдесудің өзге де шараларын ұйымдастыру мақсатында ауданның жергілікті атқарушы органы құратын заңды тұлға;</w:t>
      </w:r>
    </w:p>
    <w:bookmarkEnd w:id="16"/>
    <w:bookmarkStart w:name="z24" w:id="17"/>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End w:id="17"/>
    <w:bookmarkStart w:name="z25" w:id="18"/>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органың мұқтаж азаматтардың жекелеген санаттарына (бұдан әрі – алушылар) өмірлік қиын жағдай туындаған жағдайда, сондай-ақ мереке күндеріне ақшалай нысанда көрсететін көмегі түсініледі.</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Қостанай облысы Науырзым ауданы мәслихатының 07.04.2023 </w:t>
      </w:r>
      <w:r>
        <w:rPr>
          <w:rFonts w:ascii="Times New Roman"/>
          <w:b w:val="false"/>
          <w:i w:val="false"/>
          <w:color w:val="000000"/>
          <w:sz w:val="28"/>
        </w:rPr>
        <w:t>№ 8</w:t>
      </w:r>
      <w:r>
        <w:rPr>
          <w:rFonts w:ascii="Times New Roman"/>
          <w:b w:val="false"/>
          <w:i w:val="false"/>
          <w:color w:val="ff0000"/>
          <w:sz w:val="28"/>
        </w:rPr>
        <w:t xml:space="preserve"> шешімімен (алғаш рет ресми жарияланғаннан кейін он күнтізбелік күн өткен соң қолданысқа енгізіледі және өз әрекетін 15.02.2023 бастап туындаған қатынастарға таратады).</w:t>
      </w:r>
      <w:r>
        <w:br/>
      </w:r>
      <w:r>
        <w:rPr>
          <w:rFonts w:ascii="Times New Roman"/>
          <w:b w:val="false"/>
          <w:i w:val="false"/>
          <w:color w:val="000000"/>
          <w:sz w:val="28"/>
        </w:rPr>
        <w:t>
</w:t>
      </w:r>
    </w:p>
    <w:bookmarkStart w:name="z26" w:id="19"/>
    <w:p>
      <w:pPr>
        <w:spacing w:after="0"/>
        <w:ind w:left="0"/>
        <w:jc w:val="both"/>
      </w:pPr>
      <w:r>
        <w:rPr>
          <w:rFonts w:ascii="Times New Roman"/>
          <w:b w:val="false"/>
          <w:i w:val="false"/>
          <w:color w:val="000000"/>
          <w:sz w:val="28"/>
        </w:rPr>
        <w:t>
      4. Әлеуметтік көмек бір рет және (немесе) мерзімді (ай сайын, жартыжылдықта 1 рет) көрсетіледі.</w:t>
      </w:r>
    </w:p>
    <w:bookmarkEnd w:id="19"/>
    <w:bookmarkStart w:name="z27" w:id="20"/>
    <w:p>
      <w:pPr>
        <w:spacing w:after="0"/>
        <w:ind w:left="0"/>
        <w:jc w:val="both"/>
      </w:pPr>
      <w:r>
        <w:rPr>
          <w:rFonts w:ascii="Times New Roman"/>
          <w:b w:val="false"/>
          <w:i w:val="false"/>
          <w:color w:val="000000"/>
          <w:sz w:val="28"/>
        </w:rPr>
        <w:t>
      5. Әлеуметтік көмекті көрсету үшін мереке күндері:</w:t>
      </w:r>
    </w:p>
    <w:bookmarkEnd w:id="20"/>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 шығарылған күні;</w:t>
      </w:r>
    </w:p>
    <w:p>
      <w:pPr>
        <w:spacing w:after="0"/>
        <w:ind w:left="0"/>
        <w:jc w:val="both"/>
      </w:pPr>
      <w:r>
        <w:rPr>
          <w:rFonts w:ascii="Times New Roman"/>
          <w:b w:val="false"/>
          <w:i w:val="false"/>
          <w:color w:val="000000"/>
          <w:sz w:val="28"/>
        </w:rPr>
        <w:t>
      2) 7 мамыр – Отан қорғаушы күні;</w:t>
      </w:r>
    </w:p>
    <w:p>
      <w:pPr>
        <w:spacing w:after="0"/>
        <w:ind w:left="0"/>
        <w:jc w:val="both"/>
      </w:pPr>
      <w:r>
        <w:rPr>
          <w:rFonts w:ascii="Times New Roman"/>
          <w:b w:val="false"/>
          <w:i w:val="false"/>
          <w:color w:val="000000"/>
          <w:sz w:val="28"/>
        </w:rPr>
        <w:t>
      3) 9 мамыр – Жеңіс күні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Қостанай облысы Науырзым ауданы мәслихатының 07.04.2023 </w:t>
      </w:r>
      <w:r>
        <w:rPr>
          <w:rFonts w:ascii="Times New Roman"/>
          <w:b w:val="false"/>
          <w:i w:val="false"/>
          <w:color w:val="000000"/>
          <w:sz w:val="28"/>
        </w:rPr>
        <w:t>№ 8</w:t>
      </w:r>
      <w:r>
        <w:rPr>
          <w:rFonts w:ascii="Times New Roman"/>
          <w:b w:val="false"/>
          <w:i w:val="false"/>
          <w:color w:val="ff0000"/>
          <w:sz w:val="28"/>
        </w:rPr>
        <w:t xml:space="preserve"> шешімімен (алғаш рет ресми жарияланғаннан кейін он күнтізбелік күн өткен соң қолданысқа енгізіледі және өз әрекетін 15.02.2023 бастап туындаған қатынастарға таратады).</w:t>
      </w:r>
      <w:r>
        <w:br/>
      </w:r>
      <w:r>
        <w:rPr>
          <w:rFonts w:ascii="Times New Roman"/>
          <w:b w:val="false"/>
          <w:i w:val="false"/>
          <w:color w:val="000000"/>
          <w:sz w:val="28"/>
        </w:rPr>
        <w:t>
</w:t>
      </w:r>
    </w:p>
    <w:bookmarkStart w:name="z28" w:id="21"/>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мөлшерлерін белгілеу тәртібі</w:t>
      </w:r>
    </w:p>
    <w:bookmarkEnd w:id="21"/>
    <w:bookmarkStart w:name="z29" w:id="2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Азаматтардың келесі санаттарына әлеуметтік көмек мерзімді (ай сайын, жартыжылдықта 1 рет):</w:t>
      </w:r>
    </w:p>
    <w:bookmarkEnd w:id="22"/>
    <w:p>
      <w:pPr>
        <w:spacing w:after="0"/>
        <w:ind w:left="0"/>
        <w:jc w:val="both"/>
      </w:pPr>
      <w:r>
        <w:rPr>
          <w:rFonts w:ascii="Times New Roman"/>
          <w:b w:val="false"/>
          <w:i w:val="false"/>
          <w:color w:val="000000"/>
          <w:sz w:val="28"/>
        </w:rPr>
        <w:t>
      1) Ұлы Отан соғысының ардагерлеріне, тұрмыстық қажеттіліктеріне, табыстарын есепке алмай, ай сайын, 10 айлық есептік көрсеткіш мөлшерінде;</w:t>
      </w:r>
    </w:p>
    <w:p>
      <w:pPr>
        <w:spacing w:after="0"/>
        <w:ind w:left="0"/>
        <w:jc w:val="both"/>
      </w:pPr>
      <w:r>
        <w:rPr>
          <w:rFonts w:ascii="Times New Roman"/>
          <w:b w:val="false"/>
          <w:i w:val="false"/>
          <w:color w:val="000000"/>
          <w:sz w:val="28"/>
        </w:rPr>
        <w:t xml:space="preserve">
      2) Заңның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8-баптарында</w:t>
      </w:r>
      <w:r>
        <w:rPr>
          <w:rFonts w:ascii="Times New Roman"/>
          <w:b w:val="false"/>
          <w:i w:val="false"/>
          <w:color w:val="000000"/>
          <w:sz w:val="28"/>
        </w:rPr>
        <w:t xml:space="preserve"> көрсетілген ардагерлерге және басқа да адамдарға, тұрмыстық қажеттіліктеріне, табыстарын есепке алмай, ай сайын, 3 айлық есептік көрсеткіш мөлшерінде;</w:t>
      </w:r>
    </w:p>
    <w:p>
      <w:pPr>
        <w:spacing w:after="0"/>
        <w:ind w:left="0"/>
        <w:jc w:val="both"/>
      </w:pPr>
      <w:r>
        <w:rPr>
          <w:rFonts w:ascii="Times New Roman"/>
          <w:b w:val="false"/>
          <w:i w:val="false"/>
          <w:color w:val="000000"/>
          <w:sz w:val="28"/>
        </w:rPr>
        <w:t>
      3) адамның иммун тапшылығы вирусын жұқтырған балаларға, табыстарын есепке алмай, ай сайын, екі еселік ең төмен күнкөріс деңгейі мөлшерінде;</w:t>
      </w:r>
    </w:p>
    <w:p>
      <w:pPr>
        <w:spacing w:after="0"/>
        <w:ind w:left="0"/>
        <w:jc w:val="both"/>
      </w:pPr>
      <w:r>
        <w:rPr>
          <w:rFonts w:ascii="Times New Roman"/>
          <w:b w:val="false"/>
          <w:i w:val="false"/>
          <w:color w:val="000000"/>
          <w:sz w:val="28"/>
        </w:rPr>
        <w:t>
      4) туберкулездің белсенді түрімен ауыратын, мамандандырылған туберкулезге қарсы медициналық ұйымда диспансерлік есепте тұрған және амбулаториялық емдеудегі адамдарға, табыстарын есепке алмай, ай сайын, 10 айлық есептік көрсеткіш мөлшерінде;</w:t>
      </w:r>
    </w:p>
    <w:p>
      <w:pPr>
        <w:spacing w:after="0"/>
        <w:ind w:left="0"/>
        <w:jc w:val="both"/>
      </w:pPr>
      <w:r>
        <w:rPr>
          <w:rFonts w:ascii="Times New Roman"/>
          <w:b w:val="false"/>
          <w:i w:val="false"/>
          <w:color w:val="000000"/>
          <w:sz w:val="28"/>
        </w:rPr>
        <w:t>
      5) білім беру гранттарының иелері, мемлекеттік бюджет төлемдерінің өзге де түрлерін алушылар болып табылатын тұлғаларды есептемегенде, алғашқы техникалық, кәсіптік, орта білімнен кейінгі не жоғары білім алушы тұлғаларға Қазақстан Республикасының оқу орындарында білім алуына байланысты, нақты құны бойынша оқу ақысын төлеу үшін оқу жылы ішінде жартыжылдықта 1 рет аударылатын 400 айлық есептік көрсеткіштен аспайтын мөлшерде оның ішінде:</w:t>
      </w:r>
    </w:p>
    <w:p>
      <w:pPr>
        <w:spacing w:after="0"/>
        <w:ind w:left="0"/>
        <w:jc w:val="both"/>
      </w:pPr>
      <w:r>
        <w:rPr>
          <w:rFonts w:ascii="Times New Roman"/>
          <w:b w:val="false"/>
          <w:i w:val="false"/>
          <w:color w:val="000000"/>
          <w:sz w:val="28"/>
        </w:rPr>
        <w:t>
      өтініш берудің алдындағы соңғы он екi айда Қостанай облысы бойынша белгiленген ең төмен күнкөрiс деңгейі шамасынан төмен жан басына шаққандағы орташа табысы бар отбасылардың жастарына;</w:t>
      </w:r>
    </w:p>
    <w:p>
      <w:pPr>
        <w:spacing w:after="0"/>
        <w:ind w:left="0"/>
        <w:jc w:val="both"/>
      </w:pPr>
      <w:r>
        <w:rPr>
          <w:rFonts w:ascii="Times New Roman"/>
          <w:b w:val="false"/>
          <w:i w:val="false"/>
          <w:color w:val="000000"/>
          <w:sz w:val="28"/>
        </w:rPr>
        <w:t>
      табыстарын есепке алмай, жергiлiктi бюджет қаражаты есебiнен оқуын жалғастыратын халықтың әлеуметтiк жағынан әлсiз топтарына жататын жастарға;</w:t>
      </w:r>
    </w:p>
    <w:p>
      <w:pPr>
        <w:spacing w:after="0"/>
        <w:ind w:left="0"/>
        <w:jc w:val="both"/>
      </w:pPr>
      <w:r>
        <w:rPr>
          <w:rFonts w:ascii="Times New Roman"/>
          <w:b w:val="false"/>
          <w:i w:val="false"/>
          <w:color w:val="000000"/>
          <w:sz w:val="28"/>
        </w:rPr>
        <w:t>
      табыстарын есепке алмай, мүгедектігі бар адамды абилитациялау мен оңалтудың жеке бағдарламасында ұсынымы бар, барлық санаттағы мүгедектігі бар адамдарға көрсетiледi.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Қостанай облысы Науырзым ауданы мәслихатының 29.04.2022 </w:t>
      </w:r>
      <w:r>
        <w:rPr>
          <w:rFonts w:ascii="Times New Roman"/>
          <w:b w:val="false"/>
          <w:i w:val="false"/>
          <w:color w:val="ff0000"/>
          <w:sz w:val="28"/>
        </w:rPr>
        <w:t>№ 125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өзгеріс енгізілді - Қостанай облысы Науырзым ауданы мәслихатының 26.09.2022 </w:t>
      </w:r>
      <w:r>
        <w:rPr>
          <w:rFonts w:ascii="Times New Roman"/>
          <w:b w:val="false"/>
          <w:i w:val="false"/>
          <w:color w:val="000000"/>
          <w:sz w:val="28"/>
        </w:rPr>
        <w:t>№ 157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7" w:id="23"/>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Біржолғы әлеуметтік көмек өмірлік қиын жағдайға тап болған келесі азаматтардың, атаулы және мереке күндеріне азаматтардың келесі санаттарына табыстары есепке алынбай бір рет көрсетіледі:</w:t>
      </w:r>
    </w:p>
    <w:bookmarkEnd w:id="23"/>
    <w:p>
      <w:pPr>
        <w:spacing w:after="0"/>
        <w:ind w:left="0"/>
        <w:jc w:val="both"/>
      </w:pPr>
      <w:r>
        <w:rPr>
          <w:rFonts w:ascii="Times New Roman"/>
          <w:b w:val="false"/>
          <w:i w:val="false"/>
          <w:color w:val="000000"/>
          <w:sz w:val="28"/>
        </w:rPr>
        <w:t>
      1) барлық санаттағы мүгедектігі бар адам, тегін медициналық көмектің кепілдік берілген көлеміне кірмейтін дәрі-дәрмектерді сатып алуға және медициналық қаралуға, табыстарын есепке алмай, 50 айлық есептік көрсеткіштер мөлшерінде;</w:t>
      </w:r>
    </w:p>
    <w:p>
      <w:pPr>
        <w:spacing w:after="0"/>
        <w:ind w:left="0"/>
        <w:jc w:val="both"/>
      </w:pPr>
      <w:r>
        <w:rPr>
          <w:rFonts w:ascii="Times New Roman"/>
          <w:b w:val="false"/>
          <w:i w:val="false"/>
          <w:color w:val="000000"/>
          <w:sz w:val="28"/>
        </w:rPr>
        <w:t>
      2) барлық санаттағы мүгедектігі бар адам, олардың санаторийлерге және оңалту орталықтарына жол жүруі мен кері қайтуына байланысты шығындарын өтеу үшін, табыстарын есепке алмай, 5 айлық есептік көрсеткіштен артық емес мөлшерде;</w:t>
      </w:r>
    </w:p>
    <w:p>
      <w:pPr>
        <w:spacing w:after="0"/>
        <w:ind w:left="0"/>
        <w:jc w:val="both"/>
      </w:pPr>
      <w:r>
        <w:rPr>
          <w:rFonts w:ascii="Times New Roman"/>
          <w:b w:val="false"/>
          <w:i w:val="false"/>
          <w:color w:val="000000"/>
          <w:sz w:val="28"/>
        </w:rPr>
        <w:t>
      3) табиғи зілзаланың немесе өрттің салдарынан зардап шеккен азаматқа (отбасына), табыстарын есепке алмай, 50 айлық есептік көрсеткіш мөлшерінде;</w:t>
      </w:r>
    </w:p>
    <w:p>
      <w:pPr>
        <w:spacing w:after="0"/>
        <w:ind w:left="0"/>
        <w:jc w:val="both"/>
      </w:pPr>
      <w:r>
        <w:rPr>
          <w:rFonts w:ascii="Times New Roman"/>
          <w:b w:val="false"/>
          <w:i w:val="false"/>
          <w:color w:val="000000"/>
          <w:sz w:val="28"/>
        </w:rPr>
        <w:t>
      4) өтініш берген тоқсанның алдындағы тоқсанда ең төмен күнкөріс деңгейі шамасынан төмен жан басына шаққандағы орташа табысы бар отбасылардың адамдарына, тұрмыстық қажеттіліктеріне, 7 айлық есептік көрсеткіштен артық емес мөлшерінде;</w:t>
      </w:r>
    </w:p>
    <w:p>
      <w:pPr>
        <w:spacing w:after="0"/>
        <w:ind w:left="0"/>
        <w:jc w:val="both"/>
      </w:pPr>
      <w:r>
        <w:rPr>
          <w:rFonts w:ascii="Times New Roman"/>
          <w:b w:val="false"/>
          <w:i w:val="false"/>
          <w:color w:val="000000"/>
          <w:sz w:val="28"/>
        </w:rPr>
        <w:t>
      5) өтініш берген тоқсанның алдындағы тоқсанда ең төмен күнкөріс деңгейі шамасынан төмен жан басына шаққандағы орташа табысы бар отбасылардың адамдарына, қайтыс болған күні халықты жұмыспен қамту орталығында жұмыссыз ретінде тіркелген, қайтыс болған туыстарын, жұбайларын жерлеуге, сондай-ақ аз қамтылған отбасылардың адамдарына кәмелетке толмаған балаларын жерлеуге, 15 айлық есептік көрсеткіш мөлшерінде;</w:t>
      </w:r>
    </w:p>
    <w:p>
      <w:pPr>
        <w:spacing w:after="0"/>
        <w:ind w:left="0"/>
        <w:jc w:val="both"/>
      </w:pPr>
      <w:r>
        <w:rPr>
          <w:rFonts w:ascii="Times New Roman"/>
          <w:b w:val="false"/>
          <w:i w:val="false"/>
          <w:color w:val="000000"/>
          <w:sz w:val="28"/>
        </w:rPr>
        <w:t>
      6) Кеңес әскерлерінің шектеулі контингентін Демократиялық Ауғанстан Республикасынан шығару күніне орай, табыстарын есепке алмай:</w:t>
      </w:r>
    </w:p>
    <w:p>
      <w:pPr>
        <w:spacing w:after="0"/>
        <w:ind w:left="0"/>
        <w:jc w:val="both"/>
      </w:pPr>
      <w:r>
        <w:rPr>
          <w:rFonts w:ascii="Times New Roman"/>
          <w:b w:val="false"/>
          <w:i w:val="false"/>
          <w:color w:val="000000"/>
          <w:sz w:val="28"/>
        </w:rPr>
        <w:t>
      жаттығу жиындарына шақырылып, ұрыс қимылдары жүрiп жатқан кезде Ауғанстанға жiберiлген әскери мiндеттiлерге, 50000 (елу мың) теңге мөлшерінде;</w:t>
      </w:r>
    </w:p>
    <w:p>
      <w:pPr>
        <w:spacing w:after="0"/>
        <w:ind w:left="0"/>
        <w:jc w:val="both"/>
      </w:pPr>
      <w:r>
        <w:rPr>
          <w:rFonts w:ascii="Times New Roman"/>
          <w:b w:val="false"/>
          <w:i w:val="false"/>
          <w:color w:val="000000"/>
          <w:sz w:val="28"/>
        </w:rPr>
        <w:t>
      ұрыс қимылдары жүрiп жатқан осы елге жүк жеткiзу үшiн Ауғанстанға жiберiлген автомобиль батальондарының әскери қызметшiлерiне, 50000 (елу мың) теңге мөлшерінде;</w:t>
      </w:r>
    </w:p>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тапсырмаларды орындау үшiн ұшулар жасаған ұшу құрамының әскери қызметшiлерiне, 50000 (елу мың) теңге мөлшерінде ;</w:t>
      </w:r>
    </w:p>
    <w:p>
      <w:pPr>
        <w:spacing w:after="0"/>
        <w:ind w:left="0"/>
        <w:jc w:val="both"/>
      </w:pPr>
      <w:r>
        <w:rPr>
          <w:rFonts w:ascii="Times New Roman"/>
          <w:b w:val="false"/>
          <w:i w:val="false"/>
          <w:color w:val="000000"/>
          <w:sz w:val="28"/>
        </w:rPr>
        <w:t>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КСР Одағының ордендерiмен және медальдерiмен наградталған жұмысшылар мен қызметшiлер, 50000 (елу мың) теңге мөлшерінде;</w:t>
      </w:r>
    </w:p>
    <w:p>
      <w:pPr>
        <w:spacing w:after="0"/>
        <w:ind w:left="0"/>
        <w:jc w:val="both"/>
      </w:pPr>
      <w:r>
        <w:rPr>
          <w:rFonts w:ascii="Times New Roman"/>
          <w:b w:val="false"/>
          <w:i w:val="false"/>
          <w:color w:val="000000"/>
          <w:sz w:val="28"/>
        </w:rPr>
        <w:t>
      бұрынғы КСР Одағын қорғау кезінде алған жарақаты, контузиясы, жарақаты, әскери қызметтің басқа да міндеттерін орындауы немесе соғыс қимылдары жүргізілген Ауғанстандағы әскери қызмет кезінде ауруға шалдығуы салдарынан мүгедектігі белгіленген әскери қызметшілерге, 50 000 (елу мың) теңге сомасында;</w:t>
      </w:r>
    </w:p>
    <w:p>
      <w:pPr>
        <w:spacing w:after="0"/>
        <w:ind w:left="0"/>
        <w:jc w:val="both"/>
      </w:pPr>
      <w:r>
        <w:rPr>
          <w:rFonts w:ascii="Times New Roman"/>
          <w:b w:val="false"/>
          <w:i w:val="false"/>
          <w:color w:val="000000"/>
          <w:sz w:val="28"/>
        </w:rPr>
        <w:t>
      Ауғанстандағы ұрыс қызмет кезінде алған жарақаты, контузиясы, жарақаты, ауруға шалдығуы салдарынан қаза тапқан (жоғалған) немесе қайтыс болған әскери қызметшілердің отбасыларына, 50 000 (елу мың) теңге сомасында;</w:t>
      </w:r>
    </w:p>
    <w:p>
      <w:pPr>
        <w:spacing w:after="0"/>
        <w:ind w:left="0"/>
        <w:jc w:val="both"/>
      </w:pPr>
      <w:r>
        <w:rPr>
          <w:rFonts w:ascii="Times New Roman"/>
          <w:b w:val="false"/>
          <w:i w:val="false"/>
          <w:color w:val="000000"/>
          <w:sz w:val="28"/>
        </w:rPr>
        <w:t>
      1979 жылғы 1 желтоқсаннан бастап 1989 жылғы желтоқсанға дейінгі кезеңде Ауғанстанға және соғыс қимылдары жүргізілген басқа елдерге жұмысқа жіберілген жұмысшылары мен қызметкерлеріне 50 000 (елу мың) теңге мөлшерінде;</w:t>
      </w:r>
    </w:p>
    <w:p>
      <w:pPr>
        <w:spacing w:after="0"/>
        <w:ind w:left="0"/>
        <w:jc w:val="both"/>
      </w:pPr>
      <w:r>
        <w:rPr>
          <w:rFonts w:ascii="Times New Roman"/>
          <w:b w:val="false"/>
          <w:i w:val="false"/>
          <w:color w:val="000000"/>
          <w:sz w:val="28"/>
        </w:rPr>
        <w:t>
      Уақытша Ауғанстан аймағында болған және кеңес әскерлерінің шектеулі контингенті құрамынакірмеген, бұрынғы КСР Одағы Мемлекеттік қауіпсіздік комитетінің жұмысшылары мен қызметшiлеріне, 50 000 (елу мың) теңге сомасында;</w:t>
      </w:r>
    </w:p>
    <w:bookmarkStart w:name="z30" w:id="24"/>
    <w:p>
      <w:pPr>
        <w:spacing w:after="0"/>
        <w:ind w:left="0"/>
        <w:jc w:val="both"/>
      </w:pPr>
      <w:r>
        <w:rPr>
          <w:rFonts w:ascii="Times New Roman"/>
          <w:b w:val="false"/>
          <w:i w:val="false"/>
          <w:color w:val="000000"/>
          <w:sz w:val="28"/>
        </w:rPr>
        <w:t>
      7) Ұлы Отан соғысының ардагерлеріне, Жеңіс күніне орай, табыстарын есепке алмай, 1 000000 (бір миллион) теңге мөлшерінде;</w:t>
      </w:r>
    </w:p>
    <w:bookmarkEnd w:id="24"/>
    <w:bookmarkStart w:name="z31" w:id="25"/>
    <w:p>
      <w:pPr>
        <w:spacing w:after="0"/>
        <w:ind w:left="0"/>
        <w:jc w:val="both"/>
      </w:pPr>
      <w:r>
        <w:rPr>
          <w:rFonts w:ascii="Times New Roman"/>
          <w:b w:val="false"/>
          <w:i w:val="false"/>
          <w:color w:val="000000"/>
          <w:sz w:val="28"/>
        </w:rPr>
        <w:t>
      8) жеңілдіктер бойынша Ұлы Отан соғысының ардагерлеріне теңестірілген адамдарға, Жеңіс күніне орай, табыстарын есепке алмай:</w:t>
      </w:r>
    </w:p>
    <w:bookmarkEnd w:id="25"/>
    <w:bookmarkStart w:name="z32" w:id="26"/>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қызметшiлерге, сондай-ақ бұрынғы Кеңестік Социалистік Республикалар Одағы (бұдан әрі - КСР Одағы) iшкi iстер және мемлекеттiк қауiпсiздiк органдарының басшы және қатардағы құрамының адамдарына 100000 (жүз мың) теңге мөлшерінде;</w:t>
      </w:r>
    </w:p>
    <w:bookmarkEnd w:id="26"/>
    <w:bookmarkStart w:name="z33" w:id="27"/>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 - Теңiз Флотының, бұрынғы КСР Одағының iшкi iстер және мемлекеттiк қауiпсiздiк әскерлерi мен органдарының еріктi жалдамалы құрамының адамдарына 100000 (жүз мың) теңге мөлшерінде;</w:t>
      </w:r>
    </w:p>
    <w:bookmarkEnd w:id="27"/>
    <w:bookmarkStart w:name="z34" w:id="28"/>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100000 (жүз мың) теңге мөлшерінде;</w:t>
      </w:r>
    </w:p>
    <w:bookmarkEnd w:id="28"/>
    <w:bookmarkStart w:name="z35" w:id="29"/>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100000 (жүз мың) теңге мөлшерінде;</w:t>
      </w:r>
    </w:p>
    <w:bookmarkEnd w:id="29"/>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 - көтерілу құрамының, Балық өнеркәсiбi халық комиссариатының, теңiз және өзен флотының, Солтүстiк теңiз жолы бас басқармасының ұшу - 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қызметкерлерге, сондай - ақ Ұлы Отан соғысының бас кезiнде басқа мемлекеттердiң порттарында еріксіз ұсталған көлiк флоты кемелерi экипаждарының мүшелерiне 100000 (жүз мың) теңге мөлшерінде;</w:t>
      </w:r>
    </w:p>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және "Қоршаудағы Ленинград тұрғыны" белгiсiмен наградталған азаматтарға 60000 (алпыс мың) теңге мөлшерінде;</w:t>
      </w:r>
    </w:p>
    <w:bookmarkStart w:name="z38" w:id="30"/>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100000 (жүз мың) теңге мөлшерінде;</w:t>
      </w:r>
    </w:p>
    <w:bookmarkEnd w:id="30"/>
    <w:bookmarkStart w:name="z39" w:id="31"/>
    <w:p>
      <w:pPr>
        <w:spacing w:after="0"/>
        <w:ind w:left="0"/>
        <w:jc w:val="both"/>
      </w:pPr>
      <w:r>
        <w:rPr>
          <w:rFonts w:ascii="Times New Roman"/>
          <w:b w:val="false"/>
          <w:i w:val="false"/>
          <w:color w:val="000000"/>
          <w:sz w:val="28"/>
        </w:rPr>
        <w:t>
      9)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адамдарға, Жеңіс күніне орай, табыстарын есепке алмай:</w:t>
      </w:r>
    </w:p>
    <w:bookmarkEnd w:id="31"/>
    <w:bookmarkStart w:name="z40" w:id="32"/>
    <w:p>
      <w:pPr>
        <w:spacing w:after="0"/>
        <w:ind w:left="0"/>
        <w:jc w:val="both"/>
      </w:pPr>
      <w:r>
        <w:rPr>
          <w:rFonts w:ascii="Times New Roman"/>
          <w:b w:val="false"/>
          <w:i w:val="false"/>
          <w:color w:val="000000"/>
          <w:sz w:val="28"/>
        </w:rPr>
        <w:t>
      бұрынғы КСР Одағын қорғау кезiнде жаралануы, контузия алуы, мертігуі салдарынан немесе майданда болуына байланысты ауруға шалдығуы салдарынан мүгедектік белгіленген әскери қызметшiлерге 100 000 (жүз мың) теңге мөлшерінде;</w:t>
      </w:r>
    </w:p>
    <w:bookmarkEnd w:id="32"/>
    <w:bookmarkStart w:name="z41" w:id="33"/>
    <w:p>
      <w:pPr>
        <w:spacing w:after="0"/>
        <w:ind w:left="0"/>
        <w:jc w:val="both"/>
      </w:pPr>
      <w:r>
        <w:rPr>
          <w:rFonts w:ascii="Times New Roman"/>
          <w:b w:val="false"/>
          <w:i w:val="false"/>
          <w:color w:val="000000"/>
          <w:sz w:val="28"/>
        </w:rPr>
        <w:t>
      қызметтік мiндеттерiн атқару кезiнде жаралануы, контузия алуы, мертігуі салдарынан не майданда болуына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100 000 (жүз мың) теңге мөлшерінде;</w:t>
      </w:r>
    </w:p>
    <w:bookmarkEnd w:id="33"/>
    <w:bookmarkStart w:name="z42" w:id="34"/>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жауынгерлерi мен командалық құрамы қатарындағы, осы батальондарда, взводтарда, отрядтарда қызметтік мiндеттерiн атқару кезiнде жаралануы, контузия алуы немесе мертігуі салдарынан мүгедектік белгіленген адамдарға 60 000 (алпыс мың) теңге мөлшерінде;</w:t>
      </w:r>
    </w:p>
    <w:bookmarkEnd w:id="34"/>
    <w:bookmarkStart w:name="z43" w:id="35"/>
    <w:p>
      <w:pPr>
        <w:spacing w:after="0"/>
        <w:ind w:left="0"/>
        <w:jc w:val="both"/>
      </w:pPr>
      <w:r>
        <w:rPr>
          <w:rFonts w:ascii="Times New Roman"/>
          <w:b w:val="false"/>
          <w:i w:val="false"/>
          <w:color w:val="000000"/>
          <w:sz w:val="28"/>
        </w:rPr>
        <w:t>
      10) Заңның күші қолданылатын басқа да адамдар:</w:t>
      </w:r>
    </w:p>
    <w:bookmarkEnd w:id="35"/>
    <w:bookmarkStart w:name="z44" w:id="36"/>
    <w:p>
      <w:pPr>
        <w:spacing w:after="0"/>
        <w:ind w:left="0"/>
        <w:jc w:val="both"/>
      </w:pPr>
      <w:r>
        <w:rPr>
          <w:rFonts w:ascii="Times New Roman"/>
          <w:b w:val="false"/>
          <w:i w:val="false"/>
          <w:color w:val="000000"/>
          <w:sz w:val="28"/>
        </w:rPr>
        <w:t>
      Ұлы Отан соғысында қаза тапқан (қайтыс болған, хабар - ошарсыз кеткен) жауынгерлердің ата - аналарына және екінші рет некеге тұрмаған жесірлеріне, екінші рет некеге тұрмаған зайыбына (жұбайына) 30 000 (отыз мың) теңге мөлшерінде;</w:t>
      </w:r>
    </w:p>
    <w:bookmarkEnd w:id="36"/>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теңестiрiлген қайтыс болған адамның екiншi рет некеге тұрмаған жұбайына (зайыбына), сондай - ақ жалпы ауруға шалдығу, жұмыста мертігу және басқа да себептер (құқыққа қайшы келетiндердi қоспағанда) салдарынан мүгедектігі бар адам деп танылған, қайтыс болған Ұлы Отан соғысы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жұбайына (зайыбына) 30 000 (отыз мың) теңге мөлшерінде;</w:t>
      </w:r>
    </w:p>
    <w:p>
      <w:pPr>
        <w:spacing w:after="0"/>
        <w:ind w:left="0"/>
        <w:jc w:val="both"/>
      </w:pPr>
      <w:r>
        <w:rPr>
          <w:rFonts w:ascii="Times New Roman"/>
          <w:b w:val="false"/>
          <w:i w:val="false"/>
          <w:color w:val="000000"/>
          <w:sz w:val="28"/>
        </w:rPr>
        <w:t>
      11)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сондай-ақ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30000 (отыз мың) теңге мөлшерінде</w:t>
      </w:r>
    </w:p>
    <w:p>
      <w:pPr>
        <w:spacing w:after="0"/>
        <w:ind w:left="0"/>
        <w:jc w:val="both"/>
      </w:pPr>
      <w:r>
        <w:rPr>
          <w:rFonts w:ascii="Times New Roman"/>
          <w:b w:val="false"/>
          <w:i w:val="false"/>
          <w:color w:val="000000"/>
          <w:sz w:val="28"/>
        </w:rPr>
        <w:t xml:space="preserve">
      Жеңіс күніне орай </w:t>
      </w:r>
      <w:r>
        <w:rPr>
          <w:rFonts w:ascii="Times New Roman"/>
          <w:b w:val="false"/>
          <w:i w:val="false"/>
          <w:color w:val="000000"/>
          <w:sz w:val="28"/>
        </w:rPr>
        <w:t xml:space="preserve">7-тармақтың </w:t>
      </w:r>
      <w:r>
        <w:rPr>
          <w:rFonts w:ascii="Times New Roman"/>
          <w:b w:val="false"/>
          <w:i w:val="false"/>
          <w:color w:val="000000"/>
          <w:sz w:val="28"/>
        </w:rPr>
        <w:t xml:space="preserve"> 6) тармақшасында көрсетілген адамдарды қоспағанда, Заңның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8-баптарында</w:t>
      </w:r>
      <w:r>
        <w:rPr>
          <w:rFonts w:ascii="Times New Roman"/>
          <w:b w:val="false"/>
          <w:i w:val="false"/>
          <w:color w:val="000000"/>
          <w:sz w:val="28"/>
        </w:rPr>
        <w:t xml:space="preserve"> көрсетілген ардагерлерге және басқа тұлғаларға, табыстарын есепке алмай, 5 айлық есептік көрсеткіш мөлшерінде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7-тармақ жаңа редакцияда - Қостанай облысы Науырзым ауданы мәслихатының 07.04.2023 </w:t>
      </w:r>
      <w:r>
        <w:rPr>
          <w:rFonts w:ascii="Times New Roman"/>
          <w:b w:val="false"/>
          <w:i w:val="false"/>
          <w:color w:val="000000"/>
          <w:sz w:val="28"/>
        </w:rPr>
        <w:t>№ 8</w:t>
      </w:r>
      <w:r>
        <w:rPr>
          <w:rFonts w:ascii="Times New Roman"/>
          <w:b w:val="false"/>
          <w:i w:val="false"/>
          <w:color w:val="ff0000"/>
          <w:sz w:val="28"/>
        </w:rPr>
        <w:t xml:space="preserve"> шешімімен (алғаш рет ресми жарияланғаннан кейін он күнтізбелік күн өткен соң қолданысқа енгізіледі және өз әрекетін 15.02.2023 бастап туындаған қатынастарға таратады).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Азаматтарды өмірлік қиын жағдай туындаған кезде мұқтаждар санатына жатқызу үшін мыналар:</w:t>
      </w:r>
    </w:p>
    <w:bookmarkStart w:name="z47" w:id="37"/>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bookmarkEnd w:id="37"/>
    <w:bookmarkStart w:name="z48" w:id="38"/>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p>
    <w:bookmarkEnd w:id="38"/>
    <w:bookmarkStart w:name="z49" w:id="39"/>
    <w:p>
      <w:pPr>
        <w:spacing w:after="0"/>
        <w:ind w:left="0"/>
        <w:jc w:val="both"/>
      </w:pPr>
      <w:r>
        <w:rPr>
          <w:rFonts w:ascii="Times New Roman"/>
          <w:b w:val="false"/>
          <w:i w:val="false"/>
          <w:color w:val="000000"/>
          <w:sz w:val="28"/>
        </w:rPr>
        <w:t>
      3) жергілікті өкілді органдармен ең төмен күнкөрiс деңгейiне еселiк қатынаста белгiлейтiн шектен аспайтын жан басына шаққандағы орташа табыстың болуы негіздеме болып табылады.</w:t>
      </w:r>
    </w:p>
    <w:bookmarkEnd w:id="39"/>
    <w:bookmarkStart w:name="z50" w:id="40"/>
    <w:p>
      <w:pPr>
        <w:spacing w:after="0"/>
        <w:ind w:left="0"/>
        <w:jc w:val="both"/>
      </w:pPr>
      <w:r>
        <w:rPr>
          <w:rFonts w:ascii="Times New Roman"/>
          <w:b w:val="false"/>
          <w:i w:val="false"/>
          <w:color w:val="000000"/>
          <w:sz w:val="28"/>
        </w:rPr>
        <w:t>
      9. Жан басына шаққандағы орташа табыстың шегі Қостанай облысы бойынша бір еселік ең төмен күнкөрiс деңгейi мөлшерінде белгіленеді.</w:t>
      </w:r>
    </w:p>
    <w:bookmarkEnd w:id="40"/>
    <w:bookmarkStart w:name="z51" w:id="41"/>
    <w:p>
      <w:pPr>
        <w:spacing w:after="0"/>
        <w:ind w:left="0"/>
        <w:jc w:val="both"/>
      </w:pPr>
      <w:r>
        <w:rPr>
          <w:rFonts w:ascii="Times New Roman"/>
          <w:b w:val="false"/>
          <w:i w:val="false"/>
          <w:color w:val="000000"/>
          <w:sz w:val="28"/>
        </w:rPr>
        <w:t>
      10. Табиғи зілзаланың немесе өрттің салдарынан өмірлік қиын жағдай туындаған кезде, әлеуметтік көмек көрсетілген оқиғалар туындаған күннен бастап үш айдан кешіктірілмей көрсетіледі.</w:t>
      </w:r>
    </w:p>
    <w:bookmarkEnd w:id="41"/>
    <w:bookmarkStart w:name="z52" w:id="42"/>
    <w:p>
      <w:pPr>
        <w:spacing w:after="0"/>
        <w:ind w:left="0"/>
        <w:jc w:val="both"/>
      </w:pPr>
      <w:r>
        <w:rPr>
          <w:rFonts w:ascii="Times New Roman"/>
          <w:b w:val="false"/>
          <w:i w:val="false"/>
          <w:color w:val="000000"/>
          <w:sz w:val="28"/>
        </w:rPr>
        <w:t>
      11. Әрбiр жекелеген жағдайда көрсетiлетiн әлеуметтiк көмек мөлшерiн арнайы комиссия айқындайды және оны әлеуметтiк көмек көрсету қажеттiлiгi туралы қорытындыда көрсетедi.</w:t>
      </w:r>
    </w:p>
    <w:bookmarkEnd w:id="42"/>
    <w:bookmarkStart w:name="z53" w:id="43"/>
    <w:p>
      <w:pPr>
        <w:spacing w:after="0"/>
        <w:ind w:left="0"/>
        <w:jc w:val="left"/>
      </w:pPr>
      <w:r>
        <w:rPr>
          <w:rFonts w:ascii="Times New Roman"/>
          <w:b/>
          <w:i w:val="false"/>
          <w:color w:val="000000"/>
        </w:rPr>
        <w:t xml:space="preserve"> 3. Әлеуметтік көмек көрсету тәртібі</w:t>
      </w:r>
    </w:p>
    <w:bookmarkEnd w:id="43"/>
    <w:bookmarkStart w:name="z54" w:id="44"/>
    <w:p>
      <w:pPr>
        <w:spacing w:after="0"/>
        <w:ind w:left="0"/>
        <w:jc w:val="both"/>
      </w:pPr>
      <w:r>
        <w:rPr>
          <w:rFonts w:ascii="Times New Roman"/>
          <w:b w:val="false"/>
          <w:i w:val="false"/>
          <w:color w:val="000000"/>
          <w:sz w:val="28"/>
        </w:rPr>
        <w:t>
      12. Атаулы күнге және мереке әлеуметтік көмек алушылардан өтініштер талап етілмей уәкiлеттi ұйымның не өзге де ұйымдардың ұсынымы бойынша жергілікті атқарушы орган бекітетін тізім бойынша көрсетіледі.</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Қостанай облысы Науырзым ауданы мәслихатының 07.04.2023 </w:t>
      </w:r>
      <w:r>
        <w:rPr>
          <w:rFonts w:ascii="Times New Roman"/>
          <w:b w:val="false"/>
          <w:i w:val="false"/>
          <w:color w:val="000000"/>
          <w:sz w:val="28"/>
        </w:rPr>
        <w:t>№ 8</w:t>
      </w:r>
      <w:r>
        <w:rPr>
          <w:rFonts w:ascii="Times New Roman"/>
          <w:b w:val="false"/>
          <w:i w:val="false"/>
          <w:color w:val="ff0000"/>
          <w:sz w:val="28"/>
        </w:rPr>
        <w:t xml:space="preserve"> шешімімен (алғаш рет ресми жарияланғаннан кейін он күнтізбелік күн өткен соң қолданысқа енгізіледі және өз әрекетін 15.02.2023 бастап туындаған қатынастарға таратады).</w:t>
      </w:r>
      <w:r>
        <w:br/>
      </w:r>
      <w:r>
        <w:rPr>
          <w:rFonts w:ascii="Times New Roman"/>
          <w:b w:val="false"/>
          <w:i w:val="false"/>
          <w:color w:val="000000"/>
          <w:sz w:val="28"/>
        </w:rPr>
        <w:t>
</w:t>
      </w:r>
    </w:p>
    <w:bookmarkStart w:name="z55" w:id="45"/>
    <w:p>
      <w:pPr>
        <w:spacing w:after="0"/>
        <w:ind w:left="0"/>
        <w:jc w:val="both"/>
      </w:pPr>
      <w:r>
        <w:rPr>
          <w:rFonts w:ascii="Times New Roman"/>
          <w:b w:val="false"/>
          <w:i w:val="false"/>
          <w:color w:val="000000"/>
          <w:sz w:val="28"/>
        </w:rPr>
        <w:t>
      13. Ай сайынғы әлеуметтік көмекті алу үшін:</w:t>
      </w:r>
    </w:p>
    <w:bookmarkEnd w:id="45"/>
    <w:bookmarkStart w:name="z56" w:id="46"/>
    <w:p>
      <w:pPr>
        <w:spacing w:after="0"/>
        <w:ind w:left="0"/>
        <w:jc w:val="both"/>
      </w:pPr>
      <w:r>
        <w:rPr>
          <w:rFonts w:ascii="Times New Roman"/>
          <w:b w:val="false"/>
          <w:i w:val="false"/>
          <w:color w:val="000000"/>
          <w:sz w:val="28"/>
        </w:rPr>
        <w:t xml:space="preserve">
      осы </w:t>
      </w:r>
      <w:r>
        <w:rPr>
          <w:rFonts w:ascii="Times New Roman"/>
          <w:b w:val="false"/>
          <w:i w:val="false"/>
          <w:color w:val="000000"/>
          <w:sz w:val="28"/>
        </w:rPr>
        <w:t>Қағидалардың</w:t>
      </w:r>
      <w:r>
        <w:rPr>
          <w:rFonts w:ascii="Times New Roman"/>
          <w:b w:val="false"/>
          <w:i w:val="false"/>
          <w:color w:val="000000"/>
          <w:sz w:val="28"/>
        </w:rPr>
        <w:t xml:space="preserve"> 6-тармағының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тармақшаларында</w:t>
      </w:r>
      <w:r>
        <w:rPr>
          <w:rFonts w:ascii="Times New Roman"/>
          <w:b w:val="false"/>
          <w:i w:val="false"/>
          <w:color w:val="000000"/>
          <w:sz w:val="28"/>
        </w:rPr>
        <w:t xml:space="preserve"> көрсетілген, бірінші рет өтініш берген адамдар өтінішке қоса мынадай құжаттарды:</w:t>
      </w:r>
    </w:p>
    <w:bookmarkEnd w:id="46"/>
    <w:bookmarkStart w:name="z57" w:id="47"/>
    <w:p>
      <w:pPr>
        <w:spacing w:after="0"/>
        <w:ind w:left="0"/>
        <w:jc w:val="both"/>
      </w:pPr>
      <w:r>
        <w:rPr>
          <w:rFonts w:ascii="Times New Roman"/>
          <w:b w:val="false"/>
          <w:i w:val="false"/>
          <w:color w:val="000000"/>
          <w:sz w:val="28"/>
        </w:rPr>
        <w:t>
      1) жеке басын куәландыратын құжатты;</w:t>
      </w:r>
    </w:p>
    <w:bookmarkEnd w:id="47"/>
    <w:bookmarkStart w:name="z58" w:id="48"/>
    <w:p>
      <w:pPr>
        <w:spacing w:after="0"/>
        <w:ind w:left="0"/>
        <w:jc w:val="both"/>
      </w:pPr>
      <w:r>
        <w:rPr>
          <w:rFonts w:ascii="Times New Roman"/>
          <w:b w:val="false"/>
          <w:i w:val="false"/>
          <w:color w:val="000000"/>
          <w:sz w:val="28"/>
        </w:rPr>
        <w:t>
      2) өтініш берушінің әлеуметтік мәртебесін растайтын құжатты ұсынады;</w:t>
      </w:r>
    </w:p>
    <w:bookmarkEnd w:id="48"/>
    <w:bookmarkStart w:name="z59" w:id="49"/>
    <w:p>
      <w:pPr>
        <w:spacing w:after="0"/>
        <w:ind w:left="0"/>
        <w:jc w:val="both"/>
      </w:pPr>
      <w:r>
        <w:rPr>
          <w:rFonts w:ascii="Times New Roman"/>
          <w:b w:val="false"/>
          <w:i w:val="false"/>
          <w:color w:val="000000"/>
          <w:sz w:val="28"/>
        </w:rPr>
        <w:t xml:space="preserve">
      осы </w:t>
      </w:r>
      <w:r>
        <w:rPr>
          <w:rFonts w:ascii="Times New Roman"/>
          <w:b w:val="false"/>
          <w:i w:val="false"/>
          <w:color w:val="000000"/>
          <w:sz w:val="28"/>
        </w:rPr>
        <w:t>Қағидалардың</w:t>
      </w:r>
      <w:r>
        <w:rPr>
          <w:rFonts w:ascii="Times New Roman"/>
          <w:b w:val="false"/>
          <w:i w:val="false"/>
          <w:color w:val="000000"/>
          <w:sz w:val="28"/>
        </w:rPr>
        <w:t xml:space="preserve"> 6-тармағының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көрсетілген адамдар (отбасылар) не заңды өкілдері өтінішке қоса мынадай құжаттарды:</w:t>
      </w:r>
    </w:p>
    <w:bookmarkEnd w:id="49"/>
    <w:bookmarkStart w:name="z60" w:id="50"/>
    <w:p>
      <w:pPr>
        <w:spacing w:after="0"/>
        <w:ind w:left="0"/>
        <w:jc w:val="both"/>
      </w:pPr>
      <w:r>
        <w:rPr>
          <w:rFonts w:ascii="Times New Roman"/>
          <w:b w:val="false"/>
          <w:i w:val="false"/>
          <w:color w:val="000000"/>
          <w:sz w:val="28"/>
        </w:rPr>
        <w:t>
      1) жеке басын куәландыратын құжатты;</w:t>
      </w:r>
    </w:p>
    <w:bookmarkEnd w:id="50"/>
    <w:bookmarkStart w:name="z61" w:id="51"/>
    <w:p>
      <w:pPr>
        <w:spacing w:after="0"/>
        <w:ind w:left="0"/>
        <w:jc w:val="both"/>
      </w:pPr>
      <w:r>
        <w:rPr>
          <w:rFonts w:ascii="Times New Roman"/>
          <w:b w:val="false"/>
          <w:i w:val="false"/>
          <w:color w:val="000000"/>
          <w:sz w:val="28"/>
        </w:rPr>
        <w:t>
      2) адамның иммун тапшылығы вирусы ауруын растайтын құжатты ұсынады.</w:t>
      </w:r>
    </w:p>
    <w:bookmarkEnd w:id="51"/>
    <w:bookmarkStart w:name="z62" w:id="52"/>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Өмірлік қиын жағдай туындаған кезде әлеуметтік көмек алу үшін өтініш беруші өзінің немесе отбасының атынан уәкілетті органға немесе ауыл, ауылдық округтің әкіміне мынадай құжаттармен:</w:t>
      </w:r>
    </w:p>
    <w:bookmarkEnd w:id="52"/>
    <w:p>
      <w:pPr>
        <w:spacing w:after="0"/>
        <w:ind w:left="0"/>
        <w:jc w:val="both"/>
      </w:pPr>
      <w:r>
        <w:rPr>
          <w:rFonts w:ascii="Times New Roman"/>
          <w:b w:val="false"/>
          <w:i w:val="false"/>
          <w:color w:val="000000"/>
          <w:sz w:val="28"/>
        </w:rPr>
        <w:t>
      1) жеке басын куәландыратын құжат (жеке басын сәйкестендіру үшін қажет);</w:t>
      </w:r>
    </w:p>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4) тармақшасы екінші абзацында, </w:t>
      </w:r>
      <w:r>
        <w:rPr>
          <w:rFonts w:ascii="Times New Roman"/>
          <w:b w:val="false"/>
          <w:i w:val="false"/>
          <w:color w:val="000000"/>
          <w:sz w:val="28"/>
        </w:rPr>
        <w:t>7-тармағының</w:t>
      </w:r>
      <w:r>
        <w:rPr>
          <w:rFonts w:ascii="Times New Roman"/>
          <w:b w:val="false"/>
          <w:i w:val="false"/>
          <w:color w:val="000000"/>
          <w:sz w:val="28"/>
        </w:rPr>
        <w:t xml:space="preserve"> 4), 5) тармақшаларында көрсетілген адамның (отбасы мүшелерінің) табыстары туралы мәліметтерді;</w:t>
      </w:r>
    </w:p>
    <w:p>
      <w:pPr>
        <w:spacing w:after="0"/>
        <w:ind w:left="0"/>
        <w:jc w:val="both"/>
      </w:pPr>
      <w:r>
        <w:rPr>
          <w:rFonts w:ascii="Times New Roman"/>
          <w:b w:val="false"/>
          <w:i w:val="false"/>
          <w:color w:val="000000"/>
          <w:sz w:val="28"/>
        </w:rPr>
        <w:t>
      3) өмірлік қиын жағдайдың туындағанын растайтын актіні және/немесе құжатты ұсынады.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1) тармақшасында көрсетілген тұлғалар ағымдағы жылға рецептілік бланкілердің дәрігер куәландырған көшірмелерін және кассалық чектерді ұсынады.</w:t>
      </w:r>
    </w:p>
    <w:p>
      <w:pPr>
        <w:spacing w:after="0"/>
        <w:ind w:left="0"/>
        <w:jc w:val="both"/>
      </w:pPr>
      <w:r>
        <w:rPr>
          <w:rFonts w:ascii="Times New Roman"/>
          <w:b w:val="false"/>
          <w:i w:val="false"/>
          <w:color w:val="000000"/>
          <w:sz w:val="28"/>
        </w:rPr>
        <w:t>
      Адамның (отбасы мүшелерінің) табысына қарамастан тағайындалатын әлеуметтік көмекті алу үшін адамның (отбасы мүшелерінің) табыстары туралы мәліметтер ұсынылмайды.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Қостанай облысы Науырзым ауданы мәслихатының 07.04.2023 </w:t>
      </w:r>
      <w:r>
        <w:rPr>
          <w:rFonts w:ascii="Times New Roman"/>
          <w:b w:val="false"/>
          <w:i w:val="false"/>
          <w:color w:val="000000"/>
          <w:sz w:val="28"/>
        </w:rPr>
        <w:t>№ 8</w:t>
      </w:r>
      <w:r>
        <w:rPr>
          <w:rFonts w:ascii="Times New Roman"/>
          <w:b w:val="false"/>
          <w:i w:val="false"/>
          <w:color w:val="ff0000"/>
          <w:sz w:val="28"/>
        </w:rPr>
        <w:t xml:space="preserve"> шешімімен (алғаш рет ресми жарияланғаннан кейін он күнтізбелік күн өткен соң қолданысқа енгізіледі және өз әрекетін 15.02.2023 бастап туындаған қатынастарға таратады).</w:t>
      </w:r>
      <w:r>
        <w:br/>
      </w:r>
      <w:r>
        <w:rPr>
          <w:rFonts w:ascii="Times New Roman"/>
          <w:b w:val="false"/>
          <w:i w:val="false"/>
          <w:color w:val="000000"/>
          <w:sz w:val="28"/>
        </w:rPr>
        <w:t>
</w:t>
      </w:r>
    </w:p>
    <w:bookmarkStart w:name="z67" w:id="53"/>
    <w:p>
      <w:pPr>
        <w:spacing w:after="0"/>
        <w:ind w:left="0"/>
        <w:jc w:val="both"/>
      </w:pPr>
      <w:r>
        <w:rPr>
          <w:rFonts w:ascii="Times New Roman"/>
          <w:b w:val="false"/>
          <w:i w:val="false"/>
          <w:color w:val="000000"/>
          <w:sz w:val="28"/>
        </w:rPr>
        <w:t>
      15. Кұжаттар салыстырып тексеру үшін түпнұсқалары ұсынылады, содан кейін құжаттардың түпнұсқалары өтініш берушіге қайтарылады.</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Қостанай облысы Науырзым ауданы мәслихатының 09.12.2021 </w:t>
      </w:r>
      <w:r>
        <w:rPr>
          <w:rFonts w:ascii="Times New Roman"/>
          <w:b w:val="false"/>
          <w:i w:val="false"/>
          <w:color w:val="000000"/>
          <w:sz w:val="28"/>
        </w:rPr>
        <w:t>№ 83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8" w:id="54"/>
    <w:p>
      <w:pPr>
        <w:spacing w:after="0"/>
        <w:ind w:left="0"/>
        <w:jc w:val="both"/>
      </w:pPr>
      <w:r>
        <w:rPr>
          <w:rFonts w:ascii="Times New Roman"/>
          <w:b w:val="false"/>
          <w:i w:val="false"/>
          <w:color w:val="000000"/>
          <w:sz w:val="28"/>
        </w:rPr>
        <w:t>
      16. Өмірлік қиын жағдай туындаған кезде әлеуметтік көмек көрсетуге өтініш келіп түскен кезде уәкілетті орган немесе ауыл, ауылдық округ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p>
    <w:bookmarkEnd w:id="54"/>
    <w:bookmarkStart w:name="z69" w:id="55"/>
    <w:p>
      <w:pPr>
        <w:spacing w:after="0"/>
        <w:ind w:left="0"/>
        <w:jc w:val="both"/>
      </w:pPr>
      <w:r>
        <w:rPr>
          <w:rFonts w:ascii="Times New Roman"/>
          <w:b w:val="false"/>
          <w:i w:val="false"/>
          <w:color w:val="000000"/>
          <w:sz w:val="28"/>
        </w:rPr>
        <w:t xml:space="preserve">
      17. Учаскелік комиссия құжаттарды алған күннен бастап екі жұмыс күні ішінде өтініш берушіге тексеру жүргізеді, оның нәтижелері бойынша Үлгілік қағидалардың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 ауылдық округ әкіміне жібереді.</w:t>
      </w:r>
    </w:p>
    <w:bookmarkEnd w:id="55"/>
    <w:bookmarkStart w:name="z70" w:id="56"/>
    <w:p>
      <w:pPr>
        <w:spacing w:after="0"/>
        <w:ind w:left="0"/>
        <w:jc w:val="both"/>
      </w:pPr>
      <w:r>
        <w:rPr>
          <w:rFonts w:ascii="Times New Roman"/>
          <w:b w:val="false"/>
          <w:i w:val="false"/>
          <w:color w:val="000000"/>
          <w:sz w:val="28"/>
        </w:rPr>
        <w:t>
      Ауыл,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p>
    <w:bookmarkEnd w:id="56"/>
    <w:bookmarkStart w:name="z71" w:id="57"/>
    <w:p>
      <w:pPr>
        <w:spacing w:after="0"/>
        <w:ind w:left="0"/>
        <w:jc w:val="both"/>
      </w:pPr>
      <w:r>
        <w:rPr>
          <w:rFonts w:ascii="Times New Roman"/>
          <w:b w:val="false"/>
          <w:i w:val="false"/>
          <w:color w:val="000000"/>
          <w:sz w:val="28"/>
        </w:rPr>
        <w:t>
      18.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p>
    <w:bookmarkEnd w:id="57"/>
    <w:bookmarkStart w:name="z72" w:id="58"/>
    <w:p>
      <w:pPr>
        <w:spacing w:after="0"/>
        <w:ind w:left="0"/>
        <w:jc w:val="both"/>
      </w:pPr>
      <w:r>
        <w:rPr>
          <w:rFonts w:ascii="Times New Roman"/>
          <w:b w:val="false"/>
          <w:i w:val="false"/>
          <w:color w:val="000000"/>
          <w:sz w:val="28"/>
        </w:rPr>
        <w:t>
      19.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p>
    <w:bookmarkEnd w:id="58"/>
    <w:bookmarkStart w:name="z73" w:id="59"/>
    <w:p>
      <w:pPr>
        <w:spacing w:after="0"/>
        <w:ind w:left="0"/>
        <w:jc w:val="both"/>
      </w:pPr>
      <w:r>
        <w:rPr>
          <w:rFonts w:ascii="Times New Roman"/>
          <w:b w:val="false"/>
          <w:i w:val="false"/>
          <w:color w:val="000000"/>
          <w:sz w:val="28"/>
        </w:rPr>
        <w:t>
      20. Уәкілетті орган учаскелік комиссиядан немесе ауыл,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59"/>
    <w:bookmarkStart w:name="z74" w:id="60"/>
    <w:p>
      <w:pPr>
        <w:spacing w:after="0"/>
        <w:ind w:left="0"/>
        <w:jc w:val="both"/>
      </w:pPr>
      <w:r>
        <w:rPr>
          <w:rFonts w:ascii="Times New Roman"/>
          <w:b w:val="false"/>
          <w:i w:val="false"/>
          <w:color w:val="000000"/>
          <w:sz w:val="28"/>
        </w:rPr>
        <w:t>
      21.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p>
    <w:bookmarkEnd w:id="60"/>
    <w:bookmarkStart w:name="z75" w:id="61"/>
    <w:p>
      <w:pPr>
        <w:spacing w:after="0"/>
        <w:ind w:left="0"/>
        <w:jc w:val="both"/>
      </w:pPr>
      <w:r>
        <w:rPr>
          <w:rFonts w:ascii="Times New Roman"/>
          <w:b w:val="false"/>
          <w:i w:val="false"/>
          <w:color w:val="000000"/>
          <w:sz w:val="28"/>
        </w:rPr>
        <w:t>
      22. Уәкілетті орган өтініш берушінің әлеуметтік көмек алуға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p>
    <w:bookmarkEnd w:id="61"/>
    <w:bookmarkStart w:name="z76" w:id="62"/>
    <w:p>
      <w:pPr>
        <w:spacing w:after="0"/>
        <w:ind w:left="0"/>
        <w:jc w:val="both"/>
      </w:pPr>
      <w:r>
        <w:rPr>
          <w:rFonts w:ascii="Times New Roman"/>
          <w:b w:val="false"/>
          <w:i w:val="false"/>
          <w:color w:val="000000"/>
          <w:sz w:val="28"/>
        </w:rPr>
        <w:t xml:space="preserve">
      Осы </w:t>
      </w:r>
      <w:r>
        <w:rPr>
          <w:rFonts w:ascii="Times New Roman"/>
          <w:b w:val="false"/>
          <w:i w:val="false"/>
          <w:color w:val="000000"/>
          <w:sz w:val="28"/>
        </w:rPr>
        <w:t>Қағидалардың</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19-тармақтарында</w:t>
      </w:r>
      <w:r>
        <w:rPr>
          <w:rFonts w:ascii="Times New Roman"/>
          <w:b w:val="false"/>
          <w:i w:val="false"/>
          <w:color w:val="000000"/>
          <w:sz w:val="28"/>
        </w:rPr>
        <w:t xml:space="preserve"> көрсетілген жағдайларда уәкілетті орган өтініш берушіден немесе ауыл, ауылдық округ әкімінен құжаттарды қабылдаған күннен бастап жиырма жұмыс күні ішінде әлеуметтік көмек көрсету не көрсетуден бас тарту туралы шешім қабылдайды.</w:t>
      </w:r>
    </w:p>
    <w:bookmarkEnd w:id="62"/>
    <w:bookmarkStart w:name="z77" w:id="63"/>
    <w:p>
      <w:pPr>
        <w:spacing w:after="0"/>
        <w:ind w:left="0"/>
        <w:jc w:val="both"/>
      </w:pPr>
      <w:r>
        <w:rPr>
          <w:rFonts w:ascii="Times New Roman"/>
          <w:b w:val="false"/>
          <w:i w:val="false"/>
          <w:color w:val="000000"/>
          <w:sz w:val="28"/>
        </w:rPr>
        <w:t>
      23.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p>
    <w:bookmarkEnd w:id="63"/>
    <w:bookmarkStart w:name="z78" w:id="64"/>
    <w:p>
      <w:pPr>
        <w:spacing w:after="0"/>
        <w:ind w:left="0"/>
        <w:jc w:val="both"/>
      </w:pPr>
      <w:r>
        <w:rPr>
          <w:rFonts w:ascii="Times New Roman"/>
          <w:b w:val="false"/>
          <w:i w:val="false"/>
          <w:color w:val="000000"/>
          <w:sz w:val="28"/>
        </w:rPr>
        <w:t>
      24. Әлеуметтік көмек көрсетуден бас тарту:</w:t>
      </w:r>
    </w:p>
    <w:bookmarkEnd w:id="64"/>
    <w:bookmarkStart w:name="z79" w:id="65"/>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bookmarkEnd w:id="65"/>
    <w:bookmarkStart w:name="z80" w:id="66"/>
    <w:p>
      <w:pPr>
        <w:spacing w:after="0"/>
        <w:ind w:left="0"/>
        <w:jc w:val="both"/>
      </w:pP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p>
    <w:bookmarkEnd w:id="66"/>
    <w:bookmarkStart w:name="z81" w:id="67"/>
    <w:p>
      <w:pPr>
        <w:spacing w:after="0"/>
        <w:ind w:left="0"/>
        <w:jc w:val="both"/>
      </w:pPr>
      <w:r>
        <w:rPr>
          <w:rFonts w:ascii="Times New Roman"/>
          <w:b w:val="false"/>
          <w:i w:val="false"/>
          <w:color w:val="000000"/>
          <w:sz w:val="28"/>
        </w:rPr>
        <w:t>
      3) адамның (отбасының) жан басына шаққандағы орташа табысы әлеуметтік көмек көрсету үшін жергілікті өкілді орган белгілеген шектен артқан жағдайларда жүзеге асырылады.</w:t>
      </w:r>
    </w:p>
    <w:bookmarkEnd w:id="67"/>
    <w:bookmarkStart w:name="z82" w:id="68"/>
    <w:p>
      <w:pPr>
        <w:spacing w:after="0"/>
        <w:ind w:left="0"/>
        <w:jc w:val="both"/>
      </w:pPr>
      <w:r>
        <w:rPr>
          <w:rFonts w:ascii="Times New Roman"/>
          <w:b w:val="false"/>
          <w:i w:val="false"/>
          <w:color w:val="000000"/>
          <w:sz w:val="28"/>
        </w:rPr>
        <w:t>
      25. Әлеуметтiк көмекті төлеу уәкілетті органмен екiншi деңгейдегi банктер немесе банктiк операциялардың тиiстi түрлерiне Қазақстан Республикасы Ұлттық Банкiнiң лицензиясы бар ұйымдар арқылы әлеуметтiк көмек алушының банктiк шотына ақшалай қаражатты аудару жолымен жүзеге асырылады.</w:t>
      </w:r>
    </w:p>
    <w:bookmarkEnd w:id="68"/>
    <w:bookmarkStart w:name="z83" w:id="69"/>
    <w:p>
      <w:pPr>
        <w:spacing w:after="0"/>
        <w:ind w:left="0"/>
        <w:jc w:val="both"/>
      </w:pPr>
      <w:r>
        <w:rPr>
          <w:rFonts w:ascii="Times New Roman"/>
          <w:b w:val="false"/>
          <w:i w:val="false"/>
          <w:color w:val="000000"/>
          <w:sz w:val="28"/>
        </w:rPr>
        <w:t>
      26. Әлеуметтік көмек ұсынуға шығыстарды қаржыландыру ауданның бюджетінде көзделген ағымдағы қаржы жылына арналған қаражат шегінде жүзеге асырылады.</w:t>
      </w:r>
    </w:p>
    <w:bookmarkEnd w:id="69"/>
    <w:bookmarkStart w:name="z84" w:id="70"/>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70"/>
    <w:bookmarkStart w:name="z85" w:id="71"/>
    <w:p>
      <w:pPr>
        <w:spacing w:after="0"/>
        <w:ind w:left="0"/>
        <w:jc w:val="both"/>
      </w:pPr>
      <w:r>
        <w:rPr>
          <w:rFonts w:ascii="Times New Roman"/>
          <w:b w:val="false"/>
          <w:i w:val="false"/>
          <w:color w:val="000000"/>
          <w:sz w:val="28"/>
        </w:rPr>
        <w:t>
      27. Әлеуметтік көмек:</w:t>
      </w:r>
    </w:p>
    <w:bookmarkEnd w:id="71"/>
    <w:bookmarkStart w:name="z86" w:id="72"/>
    <w:p>
      <w:pPr>
        <w:spacing w:after="0"/>
        <w:ind w:left="0"/>
        <w:jc w:val="both"/>
      </w:pPr>
      <w:r>
        <w:rPr>
          <w:rFonts w:ascii="Times New Roman"/>
          <w:b w:val="false"/>
          <w:i w:val="false"/>
          <w:color w:val="000000"/>
          <w:sz w:val="28"/>
        </w:rPr>
        <w:t>
      1) алушы қайтыс болған;</w:t>
      </w:r>
    </w:p>
    <w:bookmarkEnd w:id="72"/>
    <w:bookmarkStart w:name="z87" w:id="73"/>
    <w:p>
      <w:pPr>
        <w:spacing w:after="0"/>
        <w:ind w:left="0"/>
        <w:jc w:val="both"/>
      </w:pPr>
      <w:r>
        <w:rPr>
          <w:rFonts w:ascii="Times New Roman"/>
          <w:b w:val="false"/>
          <w:i w:val="false"/>
          <w:color w:val="000000"/>
          <w:sz w:val="28"/>
        </w:rPr>
        <w:t>
      2) алушы тиісті әкімшілік-аумақтық бірліктің шегінен тыс тұрақты тұруға кеткен;</w:t>
      </w:r>
    </w:p>
    <w:bookmarkEnd w:id="73"/>
    <w:bookmarkStart w:name="z88" w:id="74"/>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w:t>
      </w:r>
    </w:p>
    <w:bookmarkEnd w:id="74"/>
    <w:bookmarkStart w:name="z89" w:id="75"/>
    <w:p>
      <w:pPr>
        <w:spacing w:after="0"/>
        <w:ind w:left="0"/>
        <w:jc w:val="both"/>
      </w:pPr>
      <w:r>
        <w:rPr>
          <w:rFonts w:ascii="Times New Roman"/>
          <w:b w:val="false"/>
          <w:i w:val="false"/>
          <w:color w:val="000000"/>
          <w:sz w:val="28"/>
        </w:rPr>
        <w:t>
      4) өтініш беруші ұсынған мәліметтердің дәйексіздігі анықталған жағдайларда тоқтатылады.</w:t>
      </w:r>
    </w:p>
    <w:bookmarkEnd w:id="75"/>
    <w:bookmarkStart w:name="z90" w:id="76"/>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w:t>
      </w:r>
    </w:p>
    <w:bookmarkEnd w:id="76"/>
    <w:bookmarkStart w:name="z91" w:id="77"/>
    <w:p>
      <w:pPr>
        <w:spacing w:after="0"/>
        <w:ind w:left="0"/>
        <w:jc w:val="both"/>
      </w:pPr>
      <w:r>
        <w:rPr>
          <w:rFonts w:ascii="Times New Roman"/>
          <w:b w:val="false"/>
          <w:i w:val="false"/>
          <w:color w:val="000000"/>
          <w:sz w:val="28"/>
        </w:rPr>
        <w:t>
      28. Артық төленген сомалар ерікті немесе Қазақстан Республикасының заңнамасында белгіленген өзгеше тәртіппен қайтаруға жатады.</w:t>
      </w:r>
    </w:p>
    <w:bookmarkEnd w:id="77"/>
    <w:bookmarkStart w:name="z92" w:id="78"/>
    <w:p>
      <w:pPr>
        <w:spacing w:after="0"/>
        <w:ind w:left="0"/>
        <w:jc w:val="left"/>
      </w:pPr>
      <w:r>
        <w:rPr>
          <w:rFonts w:ascii="Times New Roman"/>
          <w:b/>
          <w:i w:val="false"/>
          <w:color w:val="000000"/>
        </w:rPr>
        <w:t xml:space="preserve"> 5. Қорытынды ереже</w:t>
      </w:r>
    </w:p>
    <w:bookmarkEnd w:id="78"/>
    <w:bookmarkStart w:name="z93" w:id="79"/>
    <w:p>
      <w:pPr>
        <w:spacing w:after="0"/>
        <w:ind w:left="0"/>
        <w:jc w:val="both"/>
      </w:pPr>
      <w:r>
        <w:rPr>
          <w:rFonts w:ascii="Times New Roman"/>
          <w:b w:val="false"/>
          <w:i w:val="false"/>
          <w:color w:val="000000"/>
          <w:sz w:val="28"/>
        </w:rPr>
        <w:t>
      29.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Науырзым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9 қыркүйектегі</w:t>
            </w:r>
            <w:r>
              <w:br/>
            </w:r>
            <w:r>
              <w:rPr>
                <w:rFonts w:ascii="Times New Roman"/>
                <w:b w:val="false"/>
                <w:i w:val="false"/>
                <w:color w:val="000000"/>
                <w:sz w:val="20"/>
              </w:rPr>
              <w:t>№ 386 шешіміне</w:t>
            </w:r>
            <w:r>
              <w:br/>
            </w:r>
            <w:r>
              <w:rPr>
                <w:rFonts w:ascii="Times New Roman"/>
                <w:b w:val="false"/>
                <w:i w:val="false"/>
                <w:color w:val="000000"/>
                <w:sz w:val="20"/>
              </w:rPr>
              <w:t>қосымша</w:t>
            </w:r>
          </w:p>
        </w:tc>
      </w:tr>
    </w:tbl>
    <w:bookmarkStart w:name="z95" w:id="80"/>
    <w:p>
      <w:pPr>
        <w:spacing w:after="0"/>
        <w:ind w:left="0"/>
        <w:jc w:val="left"/>
      </w:pPr>
      <w:r>
        <w:rPr>
          <w:rFonts w:ascii="Times New Roman"/>
          <w:b/>
          <w:i w:val="false"/>
          <w:color w:val="000000"/>
        </w:rPr>
        <w:t xml:space="preserve"> Мәслихаттың күшi жойылған кейбiр шешiмдерiнiң тiзбесi</w:t>
      </w:r>
    </w:p>
    <w:bookmarkEnd w:id="80"/>
    <w:bookmarkStart w:name="z96" w:id="81"/>
    <w:p>
      <w:pPr>
        <w:spacing w:after="0"/>
        <w:ind w:left="0"/>
        <w:jc w:val="both"/>
      </w:pPr>
      <w:r>
        <w:rPr>
          <w:rFonts w:ascii="Times New Roman"/>
          <w:b w:val="false"/>
          <w:i w:val="false"/>
          <w:color w:val="000000"/>
          <w:sz w:val="28"/>
        </w:rPr>
        <w:t xml:space="preserve">
      1. Мәслихаттың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2013 жылғы 11 қарашадағы № 158 </w:t>
      </w:r>
      <w:r>
        <w:rPr>
          <w:rFonts w:ascii="Times New Roman"/>
          <w:b w:val="false"/>
          <w:i w:val="false"/>
          <w:color w:val="000000"/>
          <w:sz w:val="28"/>
        </w:rPr>
        <w:t>шешімі</w:t>
      </w:r>
      <w:r>
        <w:rPr>
          <w:rFonts w:ascii="Times New Roman"/>
          <w:b w:val="false"/>
          <w:i w:val="false"/>
          <w:color w:val="000000"/>
          <w:sz w:val="28"/>
        </w:rPr>
        <w:t xml:space="preserve"> (2013 жылғы 11 желтоқсанда "Науырзым тынысы" аудандық газетінде жарияланған, Нормативтік құқықтық актілерді мемлекеттік тіркеу тізілімінде № 4327 болып тіркелген);</w:t>
      </w:r>
    </w:p>
    <w:bookmarkEnd w:id="81"/>
    <w:bookmarkStart w:name="z97" w:id="82"/>
    <w:p>
      <w:pPr>
        <w:spacing w:after="0"/>
        <w:ind w:left="0"/>
        <w:jc w:val="both"/>
      </w:pPr>
      <w:r>
        <w:rPr>
          <w:rFonts w:ascii="Times New Roman"/>
          <w:b w:val="false"/>
          <w:i w:val="false"/>
          <w:color w:val="000000"/>
          <w:sz w:val="28"/>
        </w:rPr>
        <w:t xml:space="preserve">
      2. Мәслихаттың "Мәслихаттың 2013 жылғы 11 қарашадағы № 158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2014 жылғы 20 мамырдағы № 224 </w:t>
      </w:r>
      <w:r>
        <w:rPr>
          <w:rFonts w:ascii="Times New Roman"/>
          <w:b w:val="false"/>
          <w:i w:val="false"/>
          <w:color w:val="000000"/>
          <w:sz w:val="28"/>
        </w:rPr>
        <w:t>шешімі</w:t>
      </w:r>
      <w:r>
        <w:rPr>
          <w:rFonts w:ascii="Times New Roman"/>
          <w:b w:val="false"/>
          <w:i w:val="false"/>
          <w:color w:val="000000"/>
          <w:sz w:val="28"/>
        </w:rPr>
        <w:t xml:space="preserve"> (2014 жылғы 12 маусымда "Науырзым тынысы" аудандық газетінде жарияланған, Нормативтік құқықтық актілерді мемлекеттік тіркеу тізілімінде № 4775 болып тіркелген);</w:t>
      </w:r>
    </w:p>
    <w:bookmarkEnd w:id="82"/>
    <w:bookmarkStart w:name="z98" w:id="83"/>
    <w:p>
      <w:pPr>
        <w:spacing w:after="0"/>
        <w:ind w:left="0"/>
        <w:jc w:val="both"/>
      </w:pPr>
      <w:r>
        <w:rPr>
          <w:rFonts w:ascii="Times New Roman"/>
          <w:b w:val="false"/>
          <w:i w:val="false"/>
          <w:color w:val="000000"/>
          <w:sz w:val="28"/>
        </w:rPr>
        <w:t xml:space="preserve">
      3. Мәслихаттың "Мәслихаттың 2013 жылғы 11 қарашадағы № 158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2014 жылғы 24 желтоқсандағы № 265 </w:t>
      </w:r>
      <w:r>
        <w:rPr>
          <w:rFonts w:ascii="Times New Roman"/>
          <w:b w:val="false"/>
          <w:i w:val="false"/>
          <w:color w:val="000000"/>
          <w:sz w:val="28"/>
        </w:rPr>
        <w:t>шешімі</w:t>
      </w:r>
      <w:r>
        <w:rPr>
          <w:rFonts w:ascii="Times New Roman"/>
          <w:b w:val="false"/>
          <w:i w:val="false"/>
          <w:color w:val="000000"/>
          <w:sz w:val="28"/>
        </w:rPr>
        <w:t xml:space="preserve"> (2015 жылғы 30 қаңтарда аудандық "Науырзым тынысы" газетінде жарияланған, Нормативтік құқықтық актілерді мемлекеттік тіркеу тізілімінде № 5319 болып тіркелген);</w:t>
      </w:r>
    </w:p>
    <w:bookmarkEnd w:id="83"/>
    <w:bookmarkStart w:name="z99" w:id="84"/>
    <w:p>
      <w:pPr>
        <w:spacing w:after="0"/>
        <w:ind w:left="0"/>
        <w:jc w:val="both"/>
      </w:pPr>
      <w:r>
        <w:rPr>
          <w:rFonts w:ascii="Times New Roman"/>
          <w:b w:val="false"/>
          <w:i w:val="false"/>
          <w:color w:val="000000"/>
          <w:sz w:val="28"/>
        </w:rPr>
        <w:t xml:space="preserve">
      4. Мәслихаттың "Мәслихаттың 2013 жылғы қарашадағы № 158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2016 жылғы 28 қыркүйектегі № 46 </w:t>
      </w:r>
      <w:r>
        <w:rPr>
          <w:rFonts w:ascii="Times New Roman"/>
          <w:b w:val="false"/>
          <w:i w:val="false"/>
          <w:color w:val="000000"/>
          <w:sz w:val="28"/>
        </w:rPr>
        <w:t>шешімі</w:t>
      </w:r>
      <w:r>
        <w:rPr>
          <w:rFonts w:ascii="Times New Roman"/>
          <w:b w:val="false"/>
          <w:i w:val="false"/>
          <w:color w:val="000000"/>
          <w:sz w:val="28"/>
        </w:rPr>
        <w:t xml:space="preserve"> (2016 жылғы 20 қазандағы "Әділет" ақпараттық-құқықтық жүйесінде жарияланған, Нормативтік құқықтық актілерді мемлекеттік тіркеу тізілімінде № 6646 болып тіркелген);</w:t>
      </w:r>
    </w:p>
    <w:bookmarkEnd w:id="84"/>
    <w:bookmarkStart w:name="z100" w:id="85"/>
    <w:p>
      <w:pPr>
        <w:spacing w:after="0"/>
        <w:ind w:left="0"/>
        <w:jc w:val="both"/>
      </w:pPr>
      <w:r>
        <w:rPr>
          <w:rFonts w:ascii="Times New Roman"/>
          <w:b w:val="false"/>
          <w:i w:val="false"/>
          <w:color w:val="000000"/>
          <w:sz w:val="28"/>
        </w:rPr>
        <w:t xml:space="preserve">
      5. Мәслихаттың "Мәслихаттың 2013 жылғы 11 қарашадағы № 158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мен толықтыру енгізу туралы" 2019 жылғы 3 маусымдағы № 288 </w:t>
      </w:r>
      <w:r>
        <w:rPr>
          <w:rFonts w:ascii="Times New Roman"/>
          <w:b w:val="false"/>
          <w:i w:val="false"/>
          <w:color w:val="000000"/>
          <w:sz w:val="28"/>
        </w:rPr>
        <w:t>шешімі</w:t>
      </w:r>
      <w:r>
        <w:rPr>
          <w:rFonts w:ascii="Times New Roman"/>
          <w:b w:val="false"/>
          <w:i w:val="false"/>
          <w:color w:val="000000"/>
          <w:sz w:val="28"/>
        </w:rPr>
        <w:t xml:space="preserve"> (2019 жылғы 20 маусымда Қазақстан Республикасы нормативтiк құқықтық актілерiнiң эталондық бақылау банкiнде жарияланған, Нормативтік құқықтық актілерді мемлекеттік тіркеу тізілімінде № 8526 болып тіркелген);</w:t>
      </w:r>
    </w:p>
    <w:bookmarkEnd w:id="85"/>
    <w:bookmarkStart w:name="z101" w:id="86"/>
    <w:p>
      <w:pPr>
        <w:spacing w:after="0"/>
        <w:ind w:left="0"/>
        <w:jc w:val="both"/>
      </w:pPr>
      <w:r>
        <w:rPr>
          <w:rFonts w:ascii="Times New Roman"/>
          <w:b w:val="false"/>
          <w:i w:val="false"/>
          <w:color w:val="000000"/>
          <w:sz w:val="28"/>
        </w:rPr>
        <w:t xml:space="preserve">
      6. Мәслихаттың "Мәслихаттың 2013 жылғы 11 қарашадағы № 158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2020 жылғы 6 ақпанда № 334 </w:t>
      </w:r>
      <w:r>
        <w:rPr>
          <w:rFonts w:ascii="Times New Roman"/>
          <w:b w:val="false"/>
          <w:i w:val="false"/>
          <w:color w:val="000000"/>
          <w:sz w:val="28"/>
        </w:rPr>
        <w:t>шешімі</w:t>
      </w:r>
      <w:r>
        <w:rPr>
          <w:rFonts w:ascii="Times New Roman"/>
          <w:b w:val="false"/>
          <w:i w:val="false"/>
          <w:color w:val="000000"/>
          <w:sz w:val="28"/>
        </w:rPr>
        <w:t xml:space="preserve"> (2020 жылғы 7 ақпанда Қазақстан Республикасы нормативтiк құқықтық актілерiнiң эталондық бақылау банкiнде жарияланған, Нормативтік құқықтық актілерді мемлекеттік тіркеу тізілімінде № 8956 болып тіркелген);</w:t>
      </w:r>
    </w:p>
    <w:bookmarkEnd w:id="86"/>
    <w:bookmarkStart w:name="z102" w:id="87"/>
    <w:p>
      <w:pPr>
        <w:spacing w:after="0"/>
        <w:ind w:left="0"/>
        <w:jc w:val="both"/>
      </w:pPr>
      <w:r>
        <w:rPr>
          <w:rFonts w:ascii="Times New Roman"/>
          <w:b w:val="false"/>
          <w:i w:val="false"/>
          <w:color w:val="000000"/>
          <w:sz w:val="28"/>
        </w:rPr>
        <w:t xml:space="preserve">
      7. Мәслихаттың "Мәслихаттың 2013 жылғы 11 қарашадағы № 158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мен толықтыру енгізу туралы" 2020 жылғы 4 наурыздағы № 339 </w:t>
      </w:r>
      <w:r>
        <w:rPr>
          <w:rFonts w:ascii="Times New Roman"/>
          <w:b w:val="false"/>
          <w:i w:val="false"/>
          <w:color w:val="000000"/>
          <w:sz w:val="28"/>
        </w:rPr>
        <w:t>шешімі</w:t>
      </w:r>
      <w:r>
        <w:rPr>
          <w:rFonts w:ascii="Times New Roman"/>
          <w:b w:val="false"/>
          <w:i w:val="false"/>
          <w:color w:val="000000"/>
          <w:sz w:val="28"/>
        </w:rPr>
        <w:t xml:space="preserve"> (2020 жылғы 17 сәуірде Қазақстан Республикасы нормативтiк құқықтық актілерiнiң эталондық бақылау банкiнде жарияланған, Нормативтік құқықтық актілерді мемлекеттік тіркеу тізілімінде № 9119 болып тіркелген).</w:t>
      </w:r>
    </w:p>
    <w:bookmarkEnd w:id="8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