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672f" w14:textId="a0a6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әкімінің 2020 жылғы 27 наурыздағы № 1 шешімі. Қостанай облысының Әділет департаментінде 2020 жылғы 30 наурызда № 9063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аумақтық сайлау комиссиясының келісімі бойынша Cарыкөл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Cарыкөл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"Сарыкөл ауданының аумағында сайлау учаскелерін құру туралы" (Нормативтік құқықтық актілердің мемлекеттік тізілімінде № 8102 болып тіркелді, 2018 жылғы 20 қарашада Қазақстан Республикасы нормативтік құқықтық актілерінің эталондық бақылау банкінде жарияланған) 2018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Сарыкөл ауданы әкімі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"Cарыкөл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аумағындағы сайлау учаскелері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Сарыкөл ауданы әкімінің 02.11.2023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№ 668 сайлау учаскесі, Сарыкөл кентінің шекараларында: Павших Борцов № 80-226, Матросов, Мәншүк Мәметова, Горький, Комсомольская № 54-96, Мир, Чапаев № 25-70, Әлібек Батыр № 1А-42, Орджоникидзе № 1-18, Астана № 1-48, Чехов № 1-14А, Шевченко № 1-16, Октябрьская № 1-15, Толстой № 22-79, Больничная, Лесная, Мендеке батыр № 1А-33, Партизанская № 1-21, Медицинская, Айтбай батыр атындағы № 1-21, Тәтіқара жырау атындағы № 1Б-30, Бауман, Садовая, Дорожная көшелері.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Мендеке батыр көшесі, 41, Қостанай облысы әкімдігі білім басқармасының "Сарыкөл ауданы білім бөлімінің "Балдәурен" бөбекжайы" коммуналдық мемлекеттік қазыналық кәсіпорнының ғимараты.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669 сайлау учаскесі, Сарыкөл кентінің шекараларында: Абай № 68-121, Тәуелсіздік № 44-97, Пушкин № 42-83, Беда № 1-43, Мендеке батыр № 35-77, Партизанская № 22-40, Айтбай батыр атындағы № 24-49, Тәтіқара жырау атындағы № 31-64 көшелері.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Тәуелсіздік көшесі, 75, Қостанай облысы әкімдігі білім басқармасының "Сарыкөл ауданы білім бөлімінің Ө. Сұлтанғазин ат. жалпы білім беретін мектебі" коммуналдық мемлекеттік мекемесінің ғимараты.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670 сайлау учаскесі, Сарыкөл кентінің шекараларында: Пушкин № 1-41, Тәуелсіздік № 1-43, Набережная № 1-92, Озерная № 1А-83, Комаров № 9-44, Жамбыл № 13-42, Миронов № 44-77, Первомайская № 50-125, Советская № 42-74, Беда № 44-68А, Мендеке батыр № 78-95, Партизанская № 41-66, Айтбай батыр атындағы № 50-84, Тәтіқара жырау атындағы № 66-76, Әлібек Батыр № 70-90, Амангелді № 15-33 көшелері.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Озерная көшесі, 56, "Ұлан-С" жауапкершілігі шектеулі серіктестігінің ғимараты.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672 сайлау учаскесі, Сарыкөл кентінің шекараларында: Абай № 122-229, Тәуелсіздік № 103-181, Пушкин № 84-140, Набережная № 93-158, Озерная № 86-118, Әлібек Батыр № 43-69, Орджоникидзе № 19-78, Астана № 50-65Б, Чехов № 15-38, Шевченко № 17-49, Октябрьская № 16-36, Алтынсарин, Комсомольская № 100-170 көшелері.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Әлібек Батыр көшесі, 45, Қостанай облысы әкімдігі білім басқармасының "Сарыкөл ауданы білім бөлімінің "Балалар өнер мектебі" коммуналдық мемлекеттік қазыналық кәсіпорнының ғимараты.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673 сайлау учаскесі, Сарыкөл кентінің шекараларында: Ульянов, Строительная, Молодежная, Дзержинский, Ватутин, Степная, Целинная, Фрунзе көшелері.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Строительная көшесі, 2, Қостанай облысы әкімдігі білім басқармасының "Сарыкөл ауданы білім бөлімінің Ново-Урицкий жалпы білім беретін мектебі" коммуналдық мемлекеттік мекемесінің ғимараты.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674 сайлау учаскесі, Сарыкөл кентінің шекараларында: Привокзальная, Пономарев, Панкратов, Станционная, Школьная, Рабочая, Интернациональная, Жуков, Чкалов, Железнодорожная көшелері.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Привокзальная көшесі, 1, "ҚТЖ-Жүк тасымалы" жауапкершілігі шектеулі серіктестігінің - "ЖТ Қостанай бөлімшесі" филиалының ғимараты.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675 сайлау учаскесі, Сарыкөл кентінің шекараларында: Павших Борцов № 1- 79, Абай № 1-67, Комсомольская № 1-53, Омаров, Чапаев № 1-24, Жамбыл № 1-12, Олимпийская, Толстой № 1-20, Первомайская № 1-49, Миронов № 1-43, Шолохов, 60 лет СССР, Мүсірепов, Совхозная, Советская № 1-41, Уәлиханов, Зоя Космодемьянская, Свобода, Гагарин, Комаров № 1-8; Амангелді № 1-14, Студенческая көшелері.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Сарыкөл кенті, Гагарин көшесі, 1, Қостанай облысы әкімдігі білім басқармасының "Сарыкөл агробизнес және құқық колледжі" коммуналдық мемлекеттік қазыналық кәсіпорнының ғимараты.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676 сайлау учаскесі, Веселый Подол ауылының шекараларында.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Веселый Подол ауылы, Грушко көшесі, 21, "Сарыкөл ауданының Веселоподол ауылдық округі әкімінің аппараты" мемлекеттік мекемесінің ғимараты.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677 сайлау учаскесі, Ананьевка ауылының шекараларында.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Ананьевка ауылы, Павших Борцов көшесі, 9, "Сарыкөл ауданы әкімдігінің сәулет, құрылыс, тұрғын үй-коммуналдық шаруашылық, жолаушылар көлігі, автомобиль жолдары бөлімі" мемлекеттік мекемесінің ғимараты.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678 сайлау учаскесі, Златоуст ауылының шекараларында.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Златоуст ауылы, Ленин көшесі, 20, Қостанай облысы әкімдігі білім басқармасының "Сарыкөл ауданы білім бөлімінің Краснодон жалпы білім беретін мектебі" коммуналдық мемлекеттік мекемесінің ғимараты.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680 сайлау учаскесі, Новое ауылының шекараларында.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Новое ауылы, Дружба көшесі, 11, Қостанай облысы әкімдігі білім басқармасының "Сарыкөл ауданының білім бөлімі" мемлекеттік мекемесінің ғимараты.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681 сайлау учаскесі, Қараоба ауылының шекараларында.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Қараоба ауылы, Ө.Сұлтанғазин көшесі, 24А, Қостанай облысы әкімдігі білім басқармасының "Сарыкөл ауданы білім бөлімінің Б. Өтетілеуов атындағы негізгі орта мектебі" коммуналдық мемлекеттік мекемесінің ғимараты.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682 сайлау учаскесі, Комсомол ауылының шекараларында.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Комсомол ауылы, Урожайная көшесі, 4А, Қостанай облысы әкімдігі білім басқармасының "Сарыкөл ауданы білім бөлімінің Комсомол жалпы білім беретін мектебі" коммуналдық мемлекеттік мекемесінің ғимараты.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683 сайлау учаскесі, Чапаевка ауылының шекараларында.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Чапаевка ауылы, Рабочая көшесі, 4.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684 сайлау учаскесі, Қоскөл ауылының шекараларында.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Қоскөл ауылы, Школьная көшесі, 12, Қостанай облысы әкімдігі білім басқармасының "Сарыкөл ауданының білім бөлімі" мемлекеттік мекемесінің ғимараты.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685 сайлау учаскесі, Ленинское ауылының шекараларында.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Ленинское ауылы, Бозторғай көшесі, 44/2.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686 сайлау учаскесі, Севастополь ауылының шекараларында: 30 лет Целины, 50 лет Казахстана, Абай, Ворошилов, Комсомольская, Ленин, Новая, Степная, Строительная, Целинная, Школьная, Юбилейная көшелері.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Севастополь ауылы, Комсомольская көшесі, 3, "Сарыкөл ауданының Севастополь ауылдық округі әкімінің аппараты" мемлекеттік мекемесінің ғимараты.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687 сайлау учаскесі, Севастополь ауылының шекараларында: Ақжол, Атақоныс, Бәйтерек, Береке, Шаттық көшелері.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Севастополь ауылы, Бәйтерек көшесі, 31.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688 сайлау учаскесі, Большие Дубравы ауылың шекараларында.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Большие Дубравы ауылы, Юбилейная көшесі, 2, Қостанай облысы әкімдігі білім басқармасының "Сарыкөл ауданы білім бөлімінің Лесной негізгі орта мектебі" коммуналдық мемлекеттік мекемесінің ғимараты.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689 сайлау учаскесі, Урожайное ауылының шекараларында.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Урожайное ауылы, Школьная көшесі, 1, Қостанай облысы әкімдігі білім басқармасының "Сарыкөл ауданы білім бөлімінің Чехов негізгі орта мектебі" коммуналдық мемлекеттік мекемесінің ғимараты.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690 сайлау учаскесі, Маяк ауылының шекараларында.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Маяк ауылы, 1 Май көшесі, 1, Қостанай облысы әкімдігі білім басқармасының "Сарыкөл ауданы білім бөлімінің Маяк негізгі орта мектебі" коммуналдық мемлекеттік мекемесінің ғимараты.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691 сайлау учаскесі, Барвиновка ауылының шекараларында.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Барвиновка ауылы, Юбилейная көшесі, 29, Қостанай облысы әкімдігі білім басқармасының "Сарыкөл ауданы білім бөлімінің Барвинов жалпы білім беретін мектебі" коммуналдық мемлекеттік мекемесінің ғимараты.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692 сайлау учаскесі, Севастополь ауылының шекараларында: Абай, Амангельді, Гагарин, Коммунистическая, Ленин, Мельничная, Молодежная, Партизанская, Первомайская, Приозерная, Пушкин, Степная, Целинная, Центральная, Школьная көшелері.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Севастополь ауылы, Центральная көшесі, 4, Қостанай облысы әкімдігі білім басқармасының "Сарыкөл ауданы білім бөлімінің Севастополь жалпы білім беретін мектебі" коммуналдық мемлекеттік мекемесінің ғимараты.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693 сайлау учаскесі, Дубинка ауылының шекараларында.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Дубинка ауылы, Дубинка көшесі, 31, "Сарыкөл ауданы әкімдігінің сәулет, құрылыс, тұрғын үй-коммуналдық шаруашылық, жолаушылар көлігі, автомобиль жолдары бөлімі" мемлекеттік мекемесінің ғимараты.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№ 694 сайлау учаскесі, Крыловка ауылының шекараларында.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Крыловка ауылы, Учительская көшесі, 3, Қостанай облысы әкімдігі білім басқармасының "Сарыкөл ауданы білім бөлімінің Крылов жалпы білім беретін мектебі" коммуналдық мемлекеттік мекемесінің ғимараты.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695 сайлау учаскесі, Сорочинка ауылдарының шекараларында.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Сорочинка ауылы, Павших Борцов көшесі, 26, Қостанай облысы әкімдігі білім басқармасының "Сарыкөл ауданы білім бөлімінің Сорочин негізгі орта мектебі" коммуналдық мемлекеттік мекемесінің ғимараты.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№ 697 сайлау учаскесі, Островное ауылының шекараларында.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Островное ауылы, Конторская көшесі, 2, Қостанай облысы әкімдігі табиғи ресурстар және табиғат пайдалануды реттеу басқармасының "Урицкое орман шаруашылығы мекемесі" коммуналдық мемлекеттік мекемесінің ғимараты.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№ 698 сайлау учаскесі, Тағыл ауылының шекараларында.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Тағыл ауылы, Ленин көшесі, 16, Қостанай облысы әкімдігі білім басқармасының "Сарыкөл ауданы білім бөлімінің Тағыл жалпы білім беретін мектебі" коммуналдық мемлекеттік мекемесінің ғимараты.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№ 699 сайлау учаскесі, Соналы ауылының шекараларында.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Соналы ауылы, Мектеп көшесі, 2, Қостанай облысы әкімдігі білім басқармасының "Сарыкөл ауданы білім бөлімінің Соналы негізгі орта мектебі" коммуналдық мемлекеттік мекемесінің ғимараты.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№ 700 сайлау учаскесі, Ермаковка ауылының шекараларында.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Ермаковка ауылы, Школьная көшесі, 2, Қостанай облысы әкімдігі білім басқармасының "Сарыкөл ауданының білім бөлімі" мемлекеттік мекемесінің ғимараты.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№ 701 сайлау учаскесі, Тимирязев ауылының шекараларында.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Сарыкөл ауданы, Тимирязев ауылы, Новоселов көшесі, 27, Қостанай облысы әкімдігі білім басқармасының "Сарыкөл ауданы білім бөлімінің Тимирязев жалпы білім беретін мектебі" коммуналдық мемлекеттік мекемесінің ғимараты.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