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d706" w14:textId="16ed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2020 жылғы 1 маусымдағы № 112 қаулысы. Қостанай облысының Әділет департаментінде 2020 жылғы 2 маусымда № 9240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Сарыкөл ауданы әкімдігінің "Кандидаттарға сайлаушылармен кездесуі үшін үй-жай беру туралы"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(2015 жылғы 30 сәуірде "Сарыкөл" газетінде жарияланған, Нормативтік құқықтық актілерді мемлекеттік тіркеу тізілімінде № 5517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"Сарыкөл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Сарыкөл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524"/>
        <w:gridCol w:w="8411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әкімиятының Сарыкөл аудандық білім бөлімінің "Өнер мектебі" мемлекеттік коммуналдық қазыналық кәсіпорынының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Ново-Урицк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"Сарыкөл агробизнес және құқық колледжі" коммуналдық мемлекеттік қазыналық кәсіпорынның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Барвинов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Веселоподол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Краснодон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Комсомол ауылдық округі әкімінің аппараты"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Лесной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Маяк ауылы әкімінің аппараты"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Севастополь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Сорочинка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Сорочин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Тагіл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Тимирязевка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