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20ff9" w14:textId="ab20f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Барвиновка ауылының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2020 жылғы 14 қыркүйектегі № 360 шешімі. Қостанай облысының Әділет департаментінде 2020 жылғы 18 қыркүйекте № 9456 болып тіркелді. Күші жойылды - Қостанай облысы Сарыкөл ауданы мәслихатының 2023 жылғы 25 қыркүйектегі № 59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мәслихатының 25.09.2023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Сарыкөл ауданы мәслихатының 18.02.2022 </w:t>
      </w:r>
      <w:r>
        <w:rPr>
          <w:rFonts w:ascii="Times New Roman"/>
          <w:b w:val="false"/>
          <w:i w:val="false"/>
          <w:color w:val="000000"/>
          <w:sz w:val="28"/>
        </w:rPr>
        <w:t>№ 122</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Сарыкөл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Сарыкөл ауданы Барвиновка ауылының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Сарыкөл ауданы Барвиновка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Мәслихаттың келесі шешімдерінің күші жойылды деп танылсын:</w:t>
      </w:r>
    </w:p>
    <w:bookmarkEnd w:id="3"/>
    <w:bookmarkStart w:name="z8" w:id="4"/>
    <w:p>
      <w:pPr>
        <w:spacing w:after="0"/>
        <w:ind w:left="0"/>
        <w:jc w:val="both"/>
      </w:pPr>
      <w:r>
        <w:rPr>
          <w:rFonts w:ascii="Times New Roman"/>
          <w:b w:val="false"/>
          <w:i w:val="false"/>
          <w:color w:val="000000"/>
          <w:sz w:val="28"/>
        </w:rPr>
        <w:t xml:space="preserve">
      1) "Қостанай облысы Сарыкөл ауданының Барвинов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2014 жылғы 25 маусымдағы </w:t>
      </w:r>
      <w:r>
        <w:rPr>
          <w:rFonts w:ascii="Times New Roman"/>
          <w:b w:val="false"/>
          <w:i w:val="false"/>
          <w:color w:val="000000"/>
          <w:sz w:val="28"/>
        </w:rPr>
        <w:t>№ 179</w:t>
      </w:r>
      <w:r>
        <w:rPr>
          <w:rFonts w:ascii="Times New Roman"/>
          <w:b w:val="false"/>
          <w:i w:val="false"/>
          <w:color w:val="000000"/>
          <w:sz w:val="28"/>
        </w:rPr>
        <w:t xml:space="preserve"> (2014 жылғы 18 тамызда "Әділет" ақпараттық-құқықтық жүйесінде жарияланған, Нормативтік құқықтық актілерді мемлекеттік тіркеу тізілімінде № 4943 болып тіркелген);</w:t>
      </w:r>
    </w:p>
    <w:bookmarkEnd w:id="4"/>
    <w:bookmarkStart w:name="z9" w:id="5"/>
    <w:p>
      <w:pPr>
        <w:spacing w:after="0"/>
        <w:ind w:left="0"/>
        <w:jc w:val="both"/>
      </w:pPr>
      <w:r>
        <w:rPr>
          <w:rFonts w:ascii="Times New Roman"/>
          <w:b w:val="false"/>
          <w:i w:val="false"/>
          <w:color w:val="000000"/>
          <w:sz w:val="28"/>
        </w:rPr>
        <w:t xml:space="preserve">
      2) "Мәслихаттың 2014 жылғы 25 маусымдағы № 179 "Қостанай облысы Сарыкөл ауданының Барвинов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шешіміне өзгерістер енгізу туралы" 2018 жылғы 27 маусымдағы </w:t>
      </w:r>
      <w:r>
        <w:rPr>
          <w:rFonts w:ascii="Times New Roman"/>
          <w:b w:val="false"/>
          <w:i w:val="false"/>
          <w:color w:val="000000"/>
          <w:sz w:val="28"/>
        </w:rPr>
        <w:t>№ 183</w:t>
      </w:r>
      <w:r>
        <w:rPr>
          <w:rFonts w:ascii="Times New Roman"/>
          <w:b w:val="false"/>
          <w:i w:val="false"/>
          <w:color w:val="000000"/>
          <w:sz w:val="28"/>
        </w:rPr>
        <w:t xml:space="preserve"> (2018 жылғы 19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7935 болып тіркелген).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Калкаев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"14" қыркүйектегі</w:t>
            </w:r>
            <w:r>
              <w:br/>
            </w:r>
            <w:r>
              <w:rPr>
                <w:rFonts w:ascii="Times New Roman"/>
                <w:b w:val="false"/>
                <w:i w:val="false"/>
                <w:color w:val="000000"/>
                <w:sz w:val="20"/>
              </w:rPr>
              <w:t>№ 360 шешімімен</w:t>
            </w:r>
            <w:r>
              <w:br/>
            </w:r>
            <w:r>
              <w:rPr>
                <w:rFonts w:ascii="Times New Roman"/>
                <w:b w:val="false"/>
                <w:i w:val="false"/>
                <w:color w:val="000000"/>
                <w:sz w:val="20"/>
              </w:rPr>
              <w:t>бекітілген</w:t>
            </w:r>
          </w:p>
        </w:tc>
      </w:tr>
    </w:tbl>
    <w:bookmarkStart w:name="z30" w:id="7"/>
    <w:p>
      <w:pPr>
        <w:spacing w:after="0"/>
        <w:ind w:left="0"/>
        <w:jc w:val="left"/>
      </w:pPr>
      <w:r>
        <w:rPr>
          <w:rFonts w:ascii="Times New Roman"/>
          <w:b/>
          <w:i w:val="false"/>
          <w:color w:val="000000"/>
        </w:rPr>
        <w:t xml:space="preserve"> Қостанай облысы Сарыкөл ауданы Барвиновка ауылының жергілікті қоғамдастығының бөлек жиындарын өткізудің қағидалары</w:t>
      </w:r>
    </w:p>
    <w:bookmarkEnd w:id="7"/>
    <w:p>
      <w:pPr>
        <w:spacing w:after="0"/>
        <w:ind w:left="0"/>
        <w:jc w:val="both"/>
      </w:pPr>
      <w:r>
        <w:rPr>
          <w:rFonts w:ascii="Times New Roman"/>
          <w:b w:val="false"/>
          <w:i w:val="false"/>
          <w:color w:val="ff0000"/>
          <w:sz w:val="28"/>
        </w:rPr>
        <w:t xml:space="preserve">
      Ескерту. Қағидалар жаңа редакцияда - Қостанай облысы Сарыкөл ауданы мәслихатының 18.02.2022 </w:t>
      </w:r>
      <w:r>
        <w:rPr>
          <w:rFonts w:ascii="Times New Roman"/>
          <w:b w:val="false"/>
          <w:i w:val="false"/>
          <w:color w:val="ff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xml:space="preserve">
      1. Осы Қостанай облысы Сарыкөл ауданы Барвиновка ауылының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Барвиновка ауылының ауылдар тұрғындарының жергілікті қоғамдастығының бөлек жиындарын өткізудің тәртібін белгілейді.</w:t>
      </w:r>
    </w:p>
    <w:bookmarkEnd w:id="9"/>
    <w:bookmarkStart w:name="z19"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0"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1" w:id="12"/>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2"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bookmarkStart w:name="z23"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14"/>
    <w:bookmarkStart w:name="z24"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25" w:id="16"/>
    <w:p>
      <w:pPr>
        <w:spacing w:after="0"/>
        <w:ind w:left="0"/>
        <w:jc w:val="both"/>
      </w:pPr>
      <w:r>
        <w:rPr>
          <w:rFonts w:ascii="Times New Roman"/>
          <w:b w:val="false"/>
          <w:i w:val="false"/>
          <w:color w:val="000000"/>
          <w:sz w:val="28"/>
        </w:rPr>
        <w:t>
      5. Жергілікті қоғамдастықтың бөлек жиынын Барвиновка ауылының әкімі шақырады және ұйымдастырады.</w:t>
      </w:r>
    </w:p>
    <w:bookmarkEnd w:id="16"/>
    <w:bookmarkStart w:name="z26"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Барвиновка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27" w:id="18"/>
    <w:p>
      <w:pPr>
        <w:spacing w:after="0"/>
        <w:ind w:left="0"/>
        <w:jc w:val="both"/>
      </w:pPr>
      <w:r>
        <w:rPr>
          <w:rFonts w:ascii="Times New Roman"/>
          <w:b w:val="false"/>
          <w:i w:val="false"/>
          <w:color w:val="000000"/>
          <w:sz w:val="28"/>
        </w:rPr>
        <w:t>
      7. Ауыл шегінде жергілікті қоғамдастық бөлек жиынын өткізуді Барвиновка ауылының әкімі ұйымдастырады.</w:t>
      </w:r>
    </w:p>
    <w:bookmarkEnd w:id="18"/>
    <w:bookmarkStart w:name="z28"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29"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көшенің қатысып отырған, оған қатысуға құқығы бар тұрғындарын тіркеу жүргізіледі.</w:t>
      </w:r>
    </w:p>
    <w:bookmarkEnd w:id="20"/>
    <w:p>
      <w:pPr>
        <w:spacing w:after="0"/>
        <w:ind w:left="0"/>
        <w:jc w:val="both"/>
      </w:pPr>
      <w:r>
        <w:rPr>
          <w:rFonts w:ascii="Times New Roman"/>
          <w:b w:val="false"/>
          <w:i w:val="false"/>
          <w:color w:val="000000"/>
          <w:sz w:val="28"/>
        </w:rPr>
        <w:t>
      Жергілікті қоғамдастықтың бөлек жиыны осы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Барвиновка ауылының әкімі немесе ол уәкілеттік берген тұлға ашады.</w:t>
      </w:r>
    </w:p>
    <w:p>
      <w:pPr>
        <w:spacing w:after="0"/>
        <w:ind w:left="0"/>
        <w:jc w:val="both"/>
      </w:pPr>
      <w:r>
        <w:rPr>
          <w:rFonts w:ascii="Times New Roman"/>
          <w:b w:val="false"/>
          <w:i w:val="false"/>
          <w:color w:val="000000"/>
          <w:sz w:val="28"/>
        </w:rPr>
        <w:t>
      Барвиновка ауылының әкімі немесе ол уәкілеттік берген тұлға жергілікті қоғамдастық бөлек жиынының төрағасы болып табылады.</w:t>
      </w:r>
    </w:p>
    <w:bookmarkStart w:name="z33"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4" w:id="22"/>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мәслихаты бекіткен сандық құрамға сәйкес жергілікті қоғамдастық бөлек жиынына қатысушылар ұсынады.</w:t>
      </w:r>
    </w:p>
    <w:bookmarkEnd w:id="22"/>
    <w:bookmarkStart w:name="z35"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6"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Барвиновка ауылы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"14" қыркүйектегі</w:t>
            </w:r>
            <w:r>
              <w:br/>
            </w:r>
            <w:r>
              <w:rPr>
                <w:rFonts w:ascii="Times New Roman"/>
                <w:b w:val="false"/>
                <w:i w:val="false"/>
                <w:color w:val="000000"/>
                <w:sz w:val="20"/>
              </w:rPr>
              <w:t>№ 360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Қостанай облысы Сарыкөл ауданы Барвиновка ауылының жергілікті қоғамдастығының жиындарына қатысу үшін ауыл тұрғындары өкілдерінің сандық құрамы</w:t>
      </w:r>
    </w:p>
    <w:p>
      <w:pPr>
        <w:spacing w:after="0"/>
        <w:ind w:left="0"/>
        <w:jc w:val="both"/>
      </w:pPr>
      <w:r>
        <w:rPr>
          <w:rFonts w:ascii="Times New Roman"/>
          <w:b w:val="false"/>
          <w:i w:val="false"/>
          <w:color w:val="ff0000"/>
          <w:sz w:val="28"/>
        </w:rPr>
        <w:t xml:space="preserve">
      Ескерту. Қосымша жаңа редакцияда - Қостанай облысы Сарыкөл ауданы мәслихатының 18.02.2022 </w:t>
      </w:r>
      <w:r>
        <w:rPr>
          <w:rFonts w:ascii="Times New Roman"/>
          <w:b w:val="false"/>
          <w:i w:val="false"/>
          <w:color w:val="ff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Барвиновка ауылының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Барвиновка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