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4394" w14:textId="2924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Әкімнің 2009 жылғы 25 қыркүйектегі № 4 "Вишнев және Карашілік ауылдарындағы атаусыз көшелеріне атаулар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Севастополь ауылдық округінің әкімінің 2020 жылғы 20 желтоқсандағы № 6 шешімі. Қостанай облысының Әділет департаментінде 2020 жылғы 22 желтоқсанда № 9648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ауданы Севастополь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Әкімнің "Вишнев және Қарашілік ауылдарындағы атаусыз көшелеріне атаулар беру туралы" 2009 жылғы 25 қыркүйектегі № 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3 желтоқсанда "Сарыкөл" газетінде жарияланған, Нормативтік құқықтық актілерді мемлекеттік тіркеу тізілімінде № 9-17-84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"Вишневка ауылының құрамдас бөліктеріне атау беру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әкімшілік-аумақтық құрылысы туралы" 1993 жылғы 8 желтоқсандағы Қазақстан Республикасы Заңының 14-бабы 4) тармақшасына, "Қазақстан Республикасындағы жергілікті мемлекеттік басқару және өзін-өзі басқару туралы" 2001 жылғы 23 қаңтардағы Қазақстан Республикасы Заңының 35-бабына сәйкес, халықтың пікірін ескере отырып, Сарыкөл ауданы Севастополь ауылдық округінің әкімі ШЕШІМ ҚАБЫЛДАДЫ:";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Вишневка ауылындағы атауы жоқ көшелерге келесі атаулар берілсін: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атауы жоқ көшеге - Бәйтерек көшесі;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атауы жоқ көшеге - Атақоныс көшесі;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атауы жоқ көшеге - Ақжол көшесі;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атауы жоқ көшеге - Шаттық көшесі;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атауы жоқ көшеге - Береке көшесі.".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"Севастополь ауылдық округі әкімінің аппараты" мемлекеттік мекемесі Қазақстан Республикасының заңнамасында белгіленген тәртіпте: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Сарыкөл ауданы әкімдігінің интернет-ресурсында орналастырылуын қамтамасыз етсін.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Тыртышняя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