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d03d" w14:textId="86bd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22 шілдедегі № 214 "Қостанай облысы Таран ауданы Евгенов ауылының бөлек жергілікті қоғамдастық жиындарын өткізу қағидаларын және жергілікті қоғамдастық жиынына қатысу үшін тұрғындар өкілдерінің сандық құрамын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2020 жылғы 9 қаңтардағы № 338 шешімі. Қостанай облысының Әділет департаментінде 2020 жылғы 10 қаңтарда № 8876 болып тіркелді</w:t>
      </w:r>
    </w:p>
    <w:p>
      <w:pPr>
        <w:spacing w:after="0"/>
        <w:ind w:left="0"/>
        <w:jc w:val="both"/>
      </w:pPr>
      <w:bookmarkStart w:name="z4" w:id="0"/>
      <w:r>
        <w:rPr>
          <w:rFonts w:ascii="Times New Roman"/>
          <w:b w:val="false"/>
          <w:i w:val="false"/>
          <w:color w:val="000000"/>
          <w:sz w:val="28"/>
        </w:rPr>
        <w:t xml:space="preserve">
      Қостанай облысы әкімдігінің 2019 жылғы 31 қазандағы </w:t>
      </w:r>
      <w:r>
        <w:rPr>
          <w:rFonts w:ascii="Times New Roman"/>
          <w:b w:val="false"/>
          <w:i w:val="false"/>
          <w:color w:val="000000"/>
          <w:sz w:val="28"/>
        </w:rPr>
        <w:t>№ 4</w:t>
      </w:r>
      <w:r>
        <w:rPr>
          <w:rFonts w:ascii="Times New Roman"/>
          <w:b w:val="false"/>
          <w:i w:val="false"/>
          <w:color w:val="000000"/>
          <w:sz w:val="28"/>
        </w:rPr>
        <w:t xml:space="preserve"> және Қостанай облысы мәслихатының 2019 жылғы 31 қазандағы </w:t>
      </w:r>
      <w:r>
        <w:rPr>
          <w:rFonts w:ascii="Times New Roman"/>
          <w:b w:val="false"/>
          <w:i w:val="false"/>
          <w:color w:val="000000"/>
          <w:sz w:val="28"/>
        </w:rPr>
        <w:t>№ 437</w:t>
      </w:r>
      <w:r>
        <w:rPr>
          <w:rFonts w:ascii="Times New Roman"/>
          <w:b w:val="false"/>
          <w:i w:val="false"/>
          <w:color w:val="000000"/>
          <w:sz w:val="28"/>
        </w:rPr>
        <w:t xml:space="preserve"> "Қостанай облысының әкімшілік-аумақтық құрылысындағы өзгерістер туралы" бірлескен қаулысы мен шешіміне сәйкес (Нормативтік құқықтық актілерді мемлекеттік тіркеу тізілімінде № 8743 болып тіркелген)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Таран ауданы Евгенов ауылының бөлек жергілікті қоғамдастық жиындарын өткізу қағидаларын және жергілікті қоғамдастық жиынына қатысу үшін тұрғындар өкілдерінің сандық құрамын бекіту туралы" 2014 жылғы 22 шілдедегі </w:t>
      </w:r>
      <w:r>
        <w:rPr>
          <w:rFonts w:ascii="Times New Roman"/>
          <w:b w:val="false"/>
          <w:i w:val="false"/>
          <w:color w:val="000000"/>
          <w:sz w:val="28"/>
        </w:rPr>
        <w:t>№ 214</w:t>
      </w:r>
      <w:r>
        <w:rPr>
          <w:rFonts w:ascii="Times New Roman"/>
          <w:b w:val="false"/>
          <w:i w:val="false"/>
          <w:color w:val="000000"/>
          <w:sz w:val="28"/>
        </w:rPr>
        <w:t xml:space="preserve"> (2014 жылғы 11 қыркүйекте "Маяк" газетінде жарияланған, Нормативтік құқықтық актілерді мемлекеттік тіркеу тізілімінде № 5022 болып тіркелген) шешімінің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Бейімбет Майлин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