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89df" w14:textId="6088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24 қарашадағы № 136 "Қостанай облысы Таран ауданы Мақсұт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2020 жылғы 9 қаңтардағы № 339 шешімі. Қостанай облысының Әділет департаментінде 2020 жылғы 10 қаңтарда № 8877 болып тіркелді</w:t>
      </w:r>
    </w:p>
    <w:p>
      <w:pPr>
        <w:spacing w:after="0"/>
        <w:ind w:left="0"/>
        <w:jc w:val="both"/>
      </w:pPr>
      <w:bookmarkStart w:name="z4" w:id="0"/>
      <w:r>
        <w:rPr>
          <w:rFonts w:ascii="Times New Roman"/>
          <w:b w:val="false"/>
          <w:i w:val="false"/>
          <w:color w:val="000000"/>
          <w:sz w:val="28"/>
        </w:rPr>
        <w:t xml:space="preserve">
      Қостанай облысы әкімдігінің 2019 жылғы 31 қазандағы </w:t>
      </w:r>
      <w:r>
        <w:rPr>
          <w:rFonts w:ascii="Times New Roman"/>
          <w:b w:val="false"/>
          <w:i w:val="false"/>
          <w:color w:val="000000"/>
          <w:sz w:val="28"/>
        </w:rPr>
        <w:t>№ 4</w:t>
      </w:r>
      <w:r>
        <w:rPr>
          <w:rFonts w:ascii="Times New Roman"/>
          <w:b w:val="false"/>
          <w:i w:val="false"/>
          <w:color w:val="000000"/>
          <w:sz w:val="28"/>
        </w:rPr>
        <w:t xml:space="preserve"> және Қостанай облысы мәслихатының 2019 жылғы 31 қазандағы </w:t>
      </w:r>
      <w:r>
        <w:rPr>
          <w:rFonts w:ascii="Times New Roman"/>
          <w:b w:val="false"/>
          <w:i w:val="false"/>
          <w:color w:val="000000"/>
          <w:sz w:val="28"/>
        </w:rPr>
        <w:t>№ 437</w:t>
      </w:r>
      <w:r>
        <w:rPr>
          <w:rFonts w:ascii="Times New Roman"/>
          <w:b w:val="false"/>
          <w:i w:val="false"/>
          <w:color w:val="000000"/>
          <w:sz w:val="28"/>
        </w:rPr>
        <w:t xml:space="preserve"> "Қостанай облысының әкімшілік-аумақтық құрылысындағы өзгерістер туралы" бірлескен қаулысы мен шешіміне сәйкес (Нормативтік құқықтық актілерді мемлекеттік тіркеу тізілімінде № 8743 болып тіркелген) ауданның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Таран ауданы Мақсұт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2017 жылғы 24 қарашадағы </w:t>
      </w:r>
      <w:r>
        <w:rPr>
          <w:rFonts w:ascii="Times New Roman"/>
          <w:b w:val="false"/>
          <w:i w:val="false"/>
          <w:color w:val="000000"/>
          <w:sz w:val="28"/>
        </w:rPr>
        <w:t>№ 136</w:t>
      </w:r>
      <w:r>
        <w:rPr>
          <w:rFonts w:ascii="Times New Roman"/>
          <w:b w:val="false"/>
          <w:i w:val="false"/>
          <w:color w:val="000000"/>
          <w:sz w:val="28"/>
        </w:rPr>
        <w:t xml:space="preserve"> (2017 жылғы 28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7406 болып тіркелген) шешімінің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Бейімбет Майлин 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