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66646" w14:textId="bd666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Бейімбет Майлин ауданы Белинский ауылдық округінің жергілікті қоғамдастықтың бөлек жиындарын өткізудің қағидаларын және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мәслихатының 2020 жылғы 23 қаңтардағы № 347 шешімі. Қостанай облысының Әділет департаментінде 2020 жылғы 29 қаңтарда № 8927 болып тіркелді. Күші жойылды - Қостанай облысы Бейімбет Майлин ауданы мәслихатының 2023 жылғы 15 қыркүйектегі № 42 шешімімен</w:t>
      </w:r>
    </w:p>
    <w:p>
      <w:pPr>
        <w:spacing w:after="0"/>
        <w:ind w:left="0"/>
        <w:jc w:val="both"/>
      </w:pPr>
      <w:r>
        <w:rPr>
          <w:rFonts w:ascii="Times New Roman"/>
          <w:b w:val="false"/>
          <w:i w:val="false"/>
          <w:color w:val="ff0000"/>
          <w:sz w:val="28"/>
        </w:rPr>
        <w:t xml:space="preserve">
      Ескерту. Күші жойылды - Қостанай облысы Бейімбет Майлин ауданы мәслихатының 15.09.2023 </w:t>
      </w:r>
      <w:r>
        <w:rPr>
          <w:rFonts w:ascii="Times New Roman"/>
          <w:b w:val="false"/>
          <w:i w:val="false"/>
          <w:color w:val="ff0000"/>
          <w:sz w:val="28"/>
        </w:rPr>
        <w:t>№ 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Тақырып жаңа редакцияда - Қостанай облысы Бейімбет Майлин ауданы мәслихатының 24.12.2021 </w:t>
      </w:r>
      <w:r>
        <w:rPr>
          <w:rFonts w:ascii="Times New Roman"/>
          <w:b w:val="false"/>
          <w:i w:val="false"/>
          <w:color w:val="000000"/>
          <w:sz w:val="28"/>
        </w:rPr>
        <w:t>№ 70</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w:t>
      </w:r>
      <w:r>
        <w:rPr>
          <w:rFonts w:ascii="Times New Roman"/>
          <w:b w:val="false"/>
          <w:i w:val="false"/>
          <w:color w:val="000000"/>
          <w:sz w:val="28"/>
        </w:rPr>
        <w:t>№ 1106</w:t>
      </w:r>
      <w:r>
        <w:rPr>
          <w:rFonts w:ascii="Times New Roman"/>
          <w:b w:val="false"/>
          <w:i w:val="false"/>
          <w:color w:val="000000"/>
          <w:sz w:val="28"/>
        </w:rPr>
        <w:t xml:space="preserve"> Қазақстан Республикасы Үкіметінің қаулысына сәйкес ауданның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Бейімбет Майлин ауданы Белинский ауылдық округінің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Бейімбет Майлин ауданы Белинский ауылдық округінің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xml:space="preserve">
      3. Мәслихаттың "Қостанай облысы Таран ауданы Белинский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22 шілдедегі № 213 (2014 жылғы 11 қыркүйекте "Маяк" газетінде жарияланған, Нормативтік құқықтық актілерді мемлекеттік тіркеу тізілімінде № 5021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Тугельбаев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Бейімбет Майлин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23 қаңтардағы</w:t>
            </w:r>
            <w:r>
              <w:br/>
            </w:r>
            <w:r>
              <w:rPr>
                <w:rFonts w:ascii="Times New Roman"/>
                <w:b w:val="false"/>
                <w:i w:val="false"/>
                <w:color w:val="000000"/>
                <w:sz w:val="20"/>
              </w:rPr>
              <w:t>№ 347 шешімімен</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Бейімбет Майлин ауданы мәслихатының 24.12.2021 </w:t>
      </w:r>
      <w:r>
        <w:rPr>
          <w:rFonts w:ascii="Times New Roman"/>
          <w:b w:val="false"/>
          <w:i w:val="false"/>
          <w:color w:val="ff0000"/>
          <w:sz w:val="28"/>
        </w:rPr>
        <w:t>№ 70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2" w:id="5"/>
    <w:p>
      <w:pPr>
        <w:spacing w:after="0"/>
        <w:ind w:left="0"/>
        <w:jc w:val="left"/>
      </w:pPr>
      <w:r>
        <w:rPr>
          <w:rFonts w:ascii="Times New Roman"/>
          <w:b/>
          <w:i w:val="false"/>
          <w:color w:val="000000"/>
        </w:rPr>
        <w:t xml:space="preserve"> Қостанай облысы Бейімбет Майлин ауданы Белинский ауылдық округінің бөлек жергілікті қоғамдастық жиындарын өткізудің қағидалары</w:t>
      </w:r>
    </w:p>
    <w:bookmarkEnd w:id="5"/>
    <w:p>
      <w:pPr>
        <w:spacing w:after="0"/>
        <w:ind w:left="0"/>
        <w:jc w:val="both"/>
      </w:pPr>
      <w:r>
        <w:rPr>
          <w:rFonts w:ascii="Times New Roman"/>
          <w:b w:val="false"/>
          <w:i w:val="false"/>
          <w:color w:val="ff0000"/>
          <w:sz w:val="28"/>
        </w:rPr>
        <w:t xml:space="preserve">
      Ескерту. 1-қосымша жаңа редакцияда - Қостанай облысы Бейімбет Майлин ауданы мәслихатының 24.12.2021 </w:t>
      </w:r>
      <w:r>
        <w:rPr>
          <w:rFonts w:ascii="Times New Roman"/>
          <w:b w:val="false"/>
          <w:i w:val="false"/>
          <w:color w:val="ff0000"/>
          <w:sz w:val="28"/>
        </w:rPr>
        <w:t>№ 70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7" w:id="6"/>
    <w:p>
      <w:pPr>
        <w:spacing w:after="0"/>
        <w:ind w:left="0"/>
        <w:jc w:val="left"/>
      </w:pPr>
      <w:r>
        <w:rPr>
          <w:rFonts w:ascii="Times New Roman"/>
          <w:b/>
          <w:i w:val="false"/>
          <w:color w:val="000000"/>
        </w:rPr>
        <w:t xml:space="preserve"> 1. Жалпы ережелер</w:t>
      </w:r>
    </w:p>
    <w:bookmarkEnd w:id="6"/>
    <w:bookmarkStart w:name="z24" w:id="7"/>
    <w:p>
      <w:pPr>
        <w:spacing w:after="0"/>
        <w:ind w:left="0"/>
        <w:jc w:val="both"/>
      </w:pPr>
      <w:r>
        <w:rPr>
          <w:rFonts w:ascii="Times New Roman"/>
          <w:b w:val="false"/>
          <w:i w:val="false"/>
          <w:color w:val="000000"/>
          <w:sz w:val="28"/>
        </w:rPr>
        <w:t xml:space="preserve">
      1. Осы Қостанай облысы Бейімбет Майлин ауданы Белинский ауылдық округінің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Белинский ауылдық округінің ауылдар тұрғындарының бөлек жергілікті қоғамдастық жиындарын өткізудің тәртібін белгілейді.</w:t>
      </w:r>
    </w:p>
    <w:bookmarkEnd w:id="7"/>
    <w:bookmarkStart w:name="z25"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8"/>
    <w:bookmarkStart w:name="z26"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Start w:name="z30"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0"/>
    <w:bookmarkStart w:name="z31" w:id="11"/>
    <w:p>
      <w:pPr>
        <w:spacing w:after="0"/>
        <w:ind w:left="0"/>
        <w:jc w:val="both"/>
      </w:pPr>
      <w:r>
        <w:rPr>
          <w:rFonts w:ascii="Times New Roman"/>
          <w:b w:val="false"/>
          <w:i w:val="false"/>
          <w:color w:val="000000"/>
          <w:sz w:val="28"/>
        </w:rPr>
        <w:t>
      5. Жергілікті қоғамдастықтың бөлек жиынын Белинский ауылдық округінің әкімі шақырады және ұйымдастырады.</w:t>
      </w:r>
    </w:p>
    <w:bookmarkEnd w:id="11"/>
    <w:bookmarkStart w:name="z32" w:id="12"/>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Белинский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2"/>
    <w:bookmarkStart w:name="z33" w:id="13"/>
    <w:p>
      <w:pPr>
        <w:spacing w:after="0"/>
        <w:ind w:left="0"/>
        <w:jc w:val="both"/>
      </w:pPr>
      <w:r>
        <w:rPr>
          <w:rFonts w:ascii="Times New Roman"/>
          <w:b w:val="false"/>
          <w:i w:val="false"/>
          <w:color w:val="000000"/>
          <w:sz w:val="28"/>
        </w:rPr>
        <w:t>
      7. Ауыл шегінде бөлек жергілікті қоғамдастық жиынын өткізуді Белинский ауылдық округінің әкімі ұйымдастырады.</w:t>
      </w:r>
    </w:p>
    <w:bookmarkEnd w:id="13"/>
    <w:bookmarkStart w:name="z34" w:id="14"/>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4"/>
    <w:bookmarkStart w:name="z35" w:id="1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5"/>
    <w:bookmarkStart w:name="z36" w:id="16"/>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6"/>
    <w:bookmarkStart w:name="z37" w:id="17"/>
    <w:p>
      <w:pPr>
        <w:spacing w:after="0"/>
        <w:ind w:left="0"/>
        <w:jc w:val="both"/>
      </w:pPr>
      <w:r>
        <w:rPr>
          <w:rFonts w:ascii="Times New Roman"/>
          <w:b w:val="false"/>
          <w:i w:val="false"/>
          <w:color w:val="000000"/>
          <w:sz w:val="28"/>
        </w:rPr>
        <w:t>
      9. Жергілікті қоғамдастықтың бөлек жиынын Белинский ауылдық округінің әкімі немесе ол уәкілеттік берген тұлға ашады.</w:t>
      </w:r>
    </w:p>
    <w:bookmarkEnd w:id="17"/>
    <w:bookmarkStart w:name="z38" w:id="18"/>
    <w:p>
      <w:pPr>
        <w:spacing w:after="0"/>
        <w:ind w:left="0"/>
        <w:jc w:val="both"/>
      </w:pPr>
      <w:r>
        <w:rPr>
          <w:rFonts w:ascii="Times New Roman"/>
          <w:b w:val="false"/>
          <w:i w:val="false"/>
          <w:color w:val="000000"/>
          <w:sz w:val="28"/>
        </w:rPr>
        <w:t>
      Белинский ауылдық округінің әкімі немесе ол уәкілеттік берген тұлға бөлек жергілікті қоғамдастық жиынының төрағасы болып табылады.</w:t>
      </w:r>
    </w:p>
    <w:bookmarkEnd w:id="18"/>
    <w:bookmarkStart w:name="z39" w:id="19"/>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9"/>
    <w:bookmarkStart w:name="z40" w:id="20"/>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0"/>
    <w:bookmarkStart w:name="z41" w:id="21"/>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1"/>
    <w:bookmarkStart w:name="z42" w:id="22"/>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Белинский ауылдық округі әкімінің аппаратына беріледі.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23 қаңтардағы</w:t>
            </w:r>
            <w:r>
              <w:br/>
            </w:r>
            <w:r>
              <w:rPr>
                <w:rFonts w:ascii="Times New Roman"/>
                <w:b w:val="false"/>
                <w:i w:val="false"/>
                <w:color w:val="000000"/>
                <w:sz w:val="20"/>
              </w:rPr>
              <w:t>№ 347 шешіміне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Бейімбет Майлин ауданы мәслихатының 24.12.2021 </w:t>
      </w:r>
      <w:r>
        <w:rPr>
          <w:rFonts w:ascii="Times New Roman"/>
          <w:b w:val="false"/>
          <w:i w:val="false"/>
          <w:color w:val="ff0000"/>
          <w:sz w:val="28"/>
        </w:rPr>
        <w:t>№ 70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Бейімбет Майлин ауданы Белинский ауылдық округінің жергілікті қоғамдастық жиынына қатысу үшін ауылдар тұрғындары өкілдерінің сандық құрамы</w:t>
      </w:r>
    </w:p>
    <w:p>
      <w:pPr>
        <w:spacing w:after="0"/>
        <w:ind w:left="0"/>
        <w:jc w:val="both"/>
      </w:pPr>
      <w:r>
        <w:rPr>
          <w:rFonts w:ascii="Times New Roman"/>
          <w:b w:val="false"/>
          <w:i w:val="false"/>
          <w:color w:val="ff0000"/>
          <w:sz w:val="28"/>
        </w:rPr>
        <w:t xml:space="preserve">
      Ескерту. 2-қосымша жаңа редакцияда - Қостанай облысы Бейімбет Майлин ауданы мәслихатының 09.03.2022 </w:t>
      </w:r>
      <w:r>
        <w:rPr>
          <w:rFonts w:ascii="Times New Roman"/>
          <w:b w:val="false"/>
          <w:i w:val="false"/>
          <w:color w:val="ff0000"/>
          <w:sz w:val="28"/>
        </w:rPr>
        <w:t>№ 98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Смайыл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Максут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