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87dc" w14:textId="ef18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2018 жылғы 14 наурыздағы № 90 "Таран ауданы коммуналдық мемлекеттік кәсіпорындарының таза кірісінің бір бөлігін аудару нормативін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әкімдігінің 2020 жылғы 3 наурыздағы № 44 қаулысы. Қостанай облысының Әділет департаментінде 2020 жылғы 4 наурызда № 8998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"Қостанай облысының Таран ауданын қайта атау туралы" Қазақстан Республикасы Президентінің 2019 жылғы 24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сәйкес, Бейімбет Майлин ауданының әкімдігі ҚАУЛЫ ЕТЕДІ: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"Таран ауданы коммуналдық мемлекеттік кәсіпорындарының таза кірісінің бір бөлігін аудару нормативін белгілеу туралы" 2018 жылғы 14 наурыздағы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(2018 жылғы 27 желтоқсанда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7684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"Бейімбет Майлин ауданы коммуналдық мемлекеттік кәсіпорындарының таза кірісінің бір бөлігін аудару нормативін белгілеу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"Таран ауданының әкімдігі" сөз тіркесі "Бейімбет Майлин ауданының әкімдігі" деп ауыстырылсын;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"Таран ауданының" сөз тіркесі "Бейімбет Майлин ауданының" деп ауыстырылсын;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"Таран ауданы әкімдігінің" сөз тіркесі "Бейімбет Майлин ауданы әкімдігінің" деп ауыстырылсын;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қосымшасының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"Бейімбет Майлин ауданы коммуналдық мемлекеттік кәсіпорындарының таза кірісінің бір бөлігін аудару нормативі".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"Бейімбет Майлин ауданы әкімдігінің экономика және қаржы бөлімі" мемлекеттік мекемесі Қазақстан Республикасының заңнамасында белгіленген тәртіпте: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Бейімбет Майлин ауданы әкімдігінің интернет-ресурсында орналастыруын қамтамасыз етсін.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