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d04a" w14:textId="1dcd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20 наурыздағы № 368 шешімі. Қостанай облысының Әділет департаментінде 2020 жылғы 30 наурызда № 9059 болып тіркелді. Күші жойылды - Қостанай облысы Бейімбет Майлин ауданы мәслихатының 2021 жылғы 30 сәуірдегі № 32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30.04.2021 </w:t>
      </w:r>
      <w:r>
        <w:rPr>
          <w:rFonts w:ascii="Times New Roman"/>
          <w:b w:val="false"/>
          <w:i w:val="false"/>
          <w:color w:val="ff0000"/>
          <w:sz w:val="28"/>
        </w:rPr>
        <w:t>№ 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ауданның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2019 жылғы 7 ақпандағы </w:t>
      </w:r>
      <w:r>
        <w:rPr>
          <w:rFonts w:ascii="Times New Roman"/>
          <w:b w:val="false"/>
          <w:i w:val="false"/>
          <w:color w:val="000000"/>
          <w:sz w:val="28"/>
        </w:rPr>
        <w:t>№ 252</w:t>
      </w:r>
      <w:r>
        <w:rPr>
          <w:rFonts w:ascii="Times New Roman"/>
          <w:b w:val="false"/>
          <w:i w:val="false"/>
          <w:color w:val="000000"/>
          <w:sz w:val="28"/>
        </w:rPr>
        <w:t xml:space="preserve"> (2019 жылғы 12 ақпанда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8253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