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463b8" w14:textId="97463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Бейімбет Майлин ауданы әкімдігінің 2020 жылғы 24 маусымдағы № 141 қаулысы. Қостанай облысының Әділет департаментінде 2020 жылғы 26 маусымда № 9290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Қазақстан Республикасы Заңының 31-бабына, "Білім туралы" 2007 жылғы 27 шілдедегі Қазақстан Республикасы Заңының 6-бабы 4-тармағының 8-1) тармақшасына, 62-бабының 6-тармағына сәйкес Бейімбет Майлин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2020 жылға арналған ауданның мектепке дейінгі білім беру ұйымдарындағы мектепке дейінгі тәрбие мен оқытуға мемлекеттік білім беру тапсырысы, ата-ана төлемақысының мөлшері осы қаулының қосымшасына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"Бейімбет Майлин ауданы әкімдігінің білім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Бейімбет Майлин ауданы әкімдігінің интернет - 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ауданның мектепке дейінгі білім беру ұйымдарындағы мектепке дейінгі тәрбие мен оқытуға мемлекеттік білім беру тапсырысы, ата-ана төлемақысының мөлшері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бір айдағы орташа құны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 кенті әкімі аппаратының "Балдәурен"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- 9600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Береговое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 ауылдық округі әкімі аппаратының "Балбөбек"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Майское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"Майский ауылдық округі әкімі аппаратының "Майский 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- 7600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Әйет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Әйет ауылдық округінің "Айгөлек" 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- 8800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"Зира" жауапкершілік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