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3af3" w14:textId="8183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10 тамыздағы № 403 шешімі. Қостанай облысының Әділет департаментінде 2020 жылғы 18 тамызда № 9382 болып тіркелді. Күші жойылды - Қостанай облысы Бейімбет Майлин ауданы мәслихатының 2023 жылғы 15 қыркүйектегі № 41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15.09.2023 </w:t>
      </w:r>
      <w:r>
        <w:rPr>
          <w:rFonts w:ascii="Times New Roman"/>
          <w:b w:val="false"/>
          <w:i w:val="false"/>
          <w:color w:val="ff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ауданның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10 тамыздағы</w:t>
            </w:r>
            <w:r>
              <w:br/>
            </w:r>
            <w:r>
              <w:rPr>
                <w:rFonts w:ascii="Times New Roman"/>
                <w:b w:val="false"/>
                <w:i w:val="false"/>
                <w:color w:val="000000"/>
                <w:sz w:val="20"/>
              </w:rPr>
              <w:t>№ 403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Ардагерлер туралы</w:t>
      </w:r>
      <w:r>
        <w:rPr>
          <w:rFonts w:ascii="Times New Roman"/>
          <w:b w:val="false"/>
          <w:i w:val="false"/>
          <w:color w:val="000000"/>
          <w:sz w:val="28"/>
        </w:rPr>
        <w:t xml:space="preserve">" 2020 жылғы 6 мамырдағы Қазақстан Республикасының Заңына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халықты әлеуметтік қорғау саласындағы ауданның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күндерге ақшалай нысанда көрсететін көмегі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Бейімбет Майлин ауданы мәслихатының 25.04.2023 </w:t>
      </w:r>
      <w:r>
        <w:rPr>
          <w:rFonts w:ascii="Times New Roman"/>
          <w:b w:val="false"/>
          <w:i w:val="false"/>
          <w:color w:val="000000"/>
          <w:sz w:val="28"/>
        </w:rPr>
        <w:t>№ 12</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5. Мерекелік күндері:</w:t>
      </w:r>
    </w:p>
    <w:bookmarkEnd w:id="20"/>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2) Жеңіс күні – 9 мамыр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Бейімбет Майлин ауданы мәслихатының 25.04.2023 </w:t>
      </w:r>
      <w:r>
        <w:rPr>
          <w:rFonts w:ascii="Times New Roman"/>
          <w:b w:val="false"/>
          <w:i w:val="false"/>
          <w:color w:val="000000"/>
          <w:sz w:val="28"/>
        </w:rPr>
        <w:t>№ 12</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22"/>
    <w:bookmarkStart w:name="z30" w:id="23"/>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23"/>
    <w:bookmarkStart w:name="z31" w:id="24"/>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24"/>
    <w:bookmarkStart w:name="z32" w:id="25"/>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25"/>
    <w:bookmarkStart w:name="z33"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 мөлшерінде;</w:t>
      </w:r>
    </w:p>
    <w:bookmarkEnd w:id="26"/>
    <w:p>
      <w:pPr>
        <w:spacing w:after="0"/>
        <w:ind w:left="0"/>
        <w:jc w:val="both"/>
      </w:pPr>
      <w:r>
        <w:rPr>
          <w:rFonts w:ascii="Times New Roman"/>
          <w:b w:val="false"/>
          <w:i w:val="false"/>
          <w:color w:val="000000"/>
          <w:sz w:val="28"/>
        </w:rPr>
        <w:t>
      5) техникалық, кәсіптік, орта білімнен кейінгі не жоғары білімді алғаш рет сатып алатын адамдарға, оқу жылы ішінде жартыжылдықта 1 рет аударылатын, Қазақстан Республикасының оқу орындарында білім алуға байланысты, нақты құны бойынша оқу ақысын төлеу үшін 400 айлық есептік көрсеткіштен аспайтын мөлшерде, білім беру гранттарының иегерлері, мемлекеттік бюджеттен төленетін өзге де төлем түрлерін алушылар болып табылатын тұлғаларды есептемегенде, оның ішінде:</w:t>
      </w:r>
    </w:p>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адамды абилитациялау мен оңалтудың жеке бағдарламасында ұсынымы бар, мүгедектігі бар адамдарға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Бейімбет Майлин ауданы мәслихатының 01.06.2022 </w:t>
      </w:r>
      <w:r>
        <w:rPr>
          <w:rFonts w:ascii="Times New Roman"/>
          <w:b w:val="false"/>
          <w:i w:val="false"/>
          <w:color w:val="00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Бейімбет Майлин ауданы мәслихатының 23.09.2022 </w:t>
      </w:r>
      <w:r>
        <w:rPr>
          <w:rFonts w:ascii="Times New Roman"/>
          <w:b w:val="false"/>
          <w:i w:val="false"/>
          <w:color w:val="00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27"/>
    <w:p>
      <w:pPr>
        <w:spacing w:after="0"/>
        <w:ind w:left="0"/>
        <w:jc w:val="both"/>
      </w:pPr>
      <w:r>
        <w:rPr>
          <w:rFonts w:ascii="Times New Roman"/>
          <w:b w:val="false"/>
          <w:i w:val="false"/>
          <w:color w:val="000000"/>
          <w:sz w:val="28"/>
        </w:rPr>
        <w:t>
      1) мүгедектігі бар адамдарға тегін медициналық көмектің кепілдік берілген көлеміне кірмейтін дәрілік заттарды сатып алуға және медициналық тексеріп-қарауға байланысты шығыстарды табыстарды есепке алмағанда, нақты шығындар көлемінде, бірақ 30 айлық есептік көрсеткіштен аспайтын мөлшерде өтеуге;</w:t>
      </w:r>
    </w:p>
    <w:p>
      <w:pPr>
        <w:spacing w:after="0"/>
        <w:ind w:left="0"/>
        <w:jc w:val="both"/>
      </w:pPr>
      <w:r>
        <w:rPr>
          <w:rFonts w:ascii="Times New Roman"/>
          <w:b w:val="false"/>
          <w:i w:val="false"/>
          <w:color w:val="000000"/>
          <w:sz w:val="28"/>
        </w:rPr>
        <w:t>
      2) мүгедектігі бар адамдарға, олардың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Заңның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мемлекеттердің аумағындағы ұрыс қимылдарының ардагерлеріне, Ауғанстан Демократиялық Республикасынан Кеңес әскерлерінің шектеулі контингентінің шығарылған күніне орай, табыстарын есепке алмай:</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50 000 (елу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50 000 (елу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50 000 (елу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50 000 (елу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әскери қызметін өткеру кезінде ауруға шалдығуы салдарынан мүгедектік белгіленген әскери қызметшілерге 50 000 (елу мың) теңге мөлшерінде;</w:t>
      </w:r>
    </w:p>
    <w:p>
      <w:pPr>
        <w:spacing w:after="0"/>
        <w:ind w:left="0"/>
        <w:jc w:val="both"/>
      </w:pPr>
      <w:r>
        <w:rPr>
          <w:rFonts w:ascii="Times New Roman"/>
          <w:b w:val="false"/>
          <w:i w:val="false"/>
          <w:color w:val="000000"/>
          <w:sz w:val="28"/>
        </w:rPr>
        <w:t>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(елу мың) теңге мөлшерінде.</w:t>
      </w:r>
    </w:p>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1 000 000 (бір миллион) теңге мөлшерінде;</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Заңның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 мөлшерінде;</w:t>
      </w:r>
    </w:p>
    <w:bookmarkStart w:name="z34" w:id="2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мүгедектік белгіленген әскери қызметшілерге 100 000 (бір жүз мың) теңге мөлшерінде;</w:t>
      </w:r>
    </w:p>
    <w:bookmarkEnd w:id="28"/>
    <w:bookmarkStart w:name="z35" w:id="2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(бір жүз мың) теңге мөлшерінде;</w:t>
      </w:r>
    </w:p>
    <w:bookmarkEnd w:id="2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 мөлшерінде;</w:t>
      </w:r>
    </w:p>
    <w:bookmarkStart w:name="z38" w:id="3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60 000 (алпыс мың) теңге мөлшерінде;</w:t>
      </w:r>
    </w:p>
    <w:bookmarkEnd w:id="30"/>
    <w:bookmarkStart w:name="z39" w:id="31"/>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30 000 (отыз мың) теңге мөлшерінде;</w:t>
      </w:r>
    </w:p>
    <w:bookmarkEnd w:id="31"/>
    <w:bookmarkStart w:name="z40" w:id="3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bookmarkEnd w:id="32"/>
    <w:bookmarkStart w:name="z41" w:id="3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сонымен қатар,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33"/>
    <w:bookmarkStart w:name="z42"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тармақшасында көрсетілген адамдарды қоспағанда, </w:t>
      </w:r>
      <w:r>
        <w:rPr>
          <w:rFonts w:ascii="Times New Roman"/>
          <w:b w:val="false"/>
          <w:i w:val="false"/>
          <w:color w:val="000000"/>
          <w:sz w:val="28"/>
        </w:rPr>
        <w:t>Заңның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 5 айлық есептік көрсеткіш мөлшерінде.</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Қостанай облысы Бейімбет Майлин ауданы мәслихатының 25.04.2023 </w:t>
      </w:r>
      <w:r>
        <w:rPr>
          <w:rFonts w:ascii="Times New Roman"/>
          <w:b w:val="false"/>
          <w:i w:val="false"/>
          <w:color w:val="000000"/>
          <w:sz w:val="28"/>
        </w:rPr>
        <w:t>№ 12</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5"/>
    <w:bookmarkStart w:name="z48" w:id="3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6"/>
    <w:bookmarkStart w:name="z49" w:id="37"/>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7"/>
    <w:bookmarkStart w:name="z50" w:id="38"/>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38"/>
    <w:bookmarkStart w:name="z51" w:id="39"/>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39"/>
    <w:bookmarkStart w:name="z52" w:id="40"/>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0"/>
    <w:bookmarkStart w:name="z53" w:id="41"/>
    <w:p>
      <w:pPr>
        <w:spacing w:after="0"/>
        <w:ind w:left="0"/>
        <w:jc w:val="left"/>
      </w:pPr>
      <w:r>
        <w:rPr>
          <w:rFonts w:ascii="Times New Roman"/>
          <w:b/>
          <w:i w:val="false"/>
          <w:color w:val="000000"/>
        </w:rPr>
        <w:t xml:space="preserve"> 3. Әлеуметтік көмек көрсету тәртібі</w:t>
      </w:r>
    </w:p>
    <w:bookmarkEnd w:id="41"/>
    <w:bookmarkStart w:name="z54" w:id="42"/>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42"/>
    <w:bookmarkStart w:name="z61" w:id="43"/>
    <w:p>
      <w:pPr>
        <w:spacing w:after="0"/>
        <w:ind w:left="0"/>
        <w:jc w:val="both"/>
      </w:pPr>
      <w:r>
        <w:rPr>
          <w:rFonts w:ascii="Times New Roman"/>
          <w:b w:val="false"/>
          <w:i w:val="false"/>
          <w:color w:val="000000"/>
          <w:sz w:val="28"/>
        </w:rPr>
        <w:t>
      13. Ай сайынғы әлеуметтік көмекті алу үшін:</w:t>
      </w:r>
    </w:p>
    <w:bookmarkEnd w:id="4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бірінші рет өтініш берген адамдар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 (жеке басын сәйкестендіру ұшін қажет);</w:t>
      </w:r>
    </w:p>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 (отбасылар) не заңды өкілдері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 (жеке басын сәйкестендіру ұшін қажет);</w:t>
      </w:r>
    </w:p>
    <w:p>
      <w:pPr>
        <w:spacing w:after="0"/>
        <w:ind w:left="0"/>
        <w:jc w:val="both"/>
      </w:pPr>
      <w:r>
        <w:rPr>
          <w:rFonts w:ascii="Times New Roman"/>
          <w:b w:val="false"/>
          <w:i w:val="false"/>
          <w:color w:val="000000"/>
          <w:sz w:val="28"/>
        </w:rPr>
        <w:t>
      2) адамның иммун тапшылығы вирусы ауруын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Бейімбет Майлин ауданы мәслихатының 25.04.2023 </w:t>
      </w:r>
      <w:r>
        <w:rPr>
          <w:rFonts w:ascii="Times New Roman"/>
          <w:b w:val="false"/>
          <w:i w:val="false"/>
          <w:color w:val="000000"/>
          <w:sz w:val="28"/>
        </w:rPr>
        <w:t>№ 12</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bookmarkStart w:name="z66" w:id="44"/>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округтің әкіміне мынадай құжаттармен:</w:t>
      </w:r>
    </w:p>
    <w:bookmarkEnd w:id="44"/>
    <w:p>
      <w:pPr>
        <w:spacing w:after="0"/>
        <w:ind w:left="0"/>
        <w:jc w:val="both"/>
      </w:pPr>
      <w:r>
        <w:rPr>
          <w:rFonts w:ascii="Times New Roman"/>
          <w:b w:val="false"/>
          <w:i w:val="false"/>
          <w:color w:val="000000"/>
          <w:sz w:val="28"/>
        </w:rPr>
        <w:t>
      1) жеке басын куәландыратын құжатты (жеке басын сәйкестендіру ұшін қажет);</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 екінші абзацында, 7-тармағының 5), 6) тармақшаларында көрсетілген адамның (отбасы мүшелерінің) табыстары туралы мәліметтермен;</w:t>
      </w:r>
    </w:p>
    <w:bookmarkStart w:name="z55" w:id="45"/>
    <w:p>
      <w:pPr>
        <w:spacing w:after="0"/>
        <w:ind w:left="0"/>
        <w:jc w:val="both"/>
      </w:pPr>
      <w:r>
        <w:rPr>
          <w:rFonts w:ascii="Times New Roman"/>
          <w:b w:val="false"/>
          <w:i w:val="false"/>
          <w:color w:val="000000"/>
          <w:sz w:val="28"/>
        </w:rPr>
        <w:t>
      3) өмірлік қиын жағдайдың туындағанын растайтын актімен және/немесе құжатпен қоса өтініш береді.</w:t>
      </w:r>
    </w:p>
    <w:bookmarkEnd w:id="45"/>
    <w:bookmarkStart w:name="z56" w:id="46"/>
    <w:p>
      <w:pPr>
        <w:spacing w:after="0"/>
        <w:ind w:left="0"/>
        <w:jc w:val="both"/>
      </w:pPr>
      <w:r>
        <w:rPr>
          <w:rFonts w:ascii="Times New Roman"/>
          <w:b w:val="false"/>
          <w:i w:val="false"/>
          <w:color w:val="000000"/>
          <w:sz w:val="28"/>
        </w:rPr>
        <w:t>
      7-тармақтың 1) тармақшасында көрсетілген тұлғалар ағымдағы жылға рецептілік бланкілердің дәрігер куәландырған көшірмелерін және кассалық чектерді ұсынады.</w:t>
      </w:r>
    </w:p>
    <w:bookmarkEnd w:id="46"/>
    <w:bookmarkStart w:name="z57" w:id="47"/>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Бейімбет Майлин ауданы мәслихатының 25.04.2023 </w:t>
      </w:r>
      <w:r>
        <w:rPr>
          <w:rFonts w:ascii="Times New Roman"/>
          <w:b w:val="false"/>
          <w:i w:val="false"/>
          <w:color w:val="000000"/>
          <w:sz w:val="28"/>
        </w:rPr>
        <w:t>№ 12</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 және өз әрекетін 15.02.2023 бастап туындаған қатынастарға таратады).</w:t>
      </w:r>
      <w:r>
        <w:br/>
      </w:r>
      <w:r>
        <w:rPr>
          <w:rFonts w:ascii="Times New Roman"/>
          <w:b w:val="false"/>
          <w:i w:val="false"/>
          <w:color w:val="000000"/>
          <w:sz w:val="28"/>
        </w:rPr>
        <w:t>
</w:t>
      </w:r>
    </w:p>
    <w:bookmarkStart w:name="z67" w:id="48"/>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Бейімбет Майлин ауданы мәслихатының 28.10.2020 </w:t>
      </w:r>
      <w:r>
        <w:rPr>
          <w:rFonts w:ascii="Times New Roman"/>
          <w:b w:val="false"/>
          <w:i w:val="false"/>
          <w:color w:val="000000"/>
          <w:sz w:val="28"/>
        </w:rPr>
        <w:t>№ 418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49"/>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кент,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9"/>
    <w:bookmarkStart w:name="z69" w:id="50"/>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ауылдық округ әкіміне жібереді.</w:t>
      </w:r>
    </w:p>
    <w:bookmarkEnd w:id="50"/>
    <w:bookmarkStart w:name="z70" w:id="51"/>
    <w:p>
      <w:pPr>
        <w:spacing w:after="0"/>
        <w:ind w:left="0"/>
        <w:jc w:val="both"/>
      </w:pPr>
      <w:r>
        <w:rPr>
          <w:rFonts w:ascii="Times New Roman"/>
          <w:b w:val="false"/>
          <w:i w:val="false"/>
          <w:color w:val="000000"/>
          <w:sz w:val="28"/>
        </w:rPr>
        <w:t>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1"/>
    <w:bookmarkStart w:name="z71" w:id="52"/>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2"/>
    <w:bookmarkStart w:name="z72" w:id="53"/>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3"/>
    <w:bookmarkStart w:name="z73" w:id="54"/>
    <w:p>
      <w:pPr>
        <w:spacing w:after="0"/>
        <w:ind w:left="0"/>
        <w:jc w:val="both"/>
      </w:pPr>
      <w:r>
        <w:rPr>
          <w:rFonts w:ascii="Times New Roman"/>
          <w:b w:val="false"/>
          <w:i w:val="false"/>
          <w:color w:val="000000"/>
          <w:sz w:val="28"/>
        </w:rPr>
        <w:t>
      20. Уәкілетті орган учаскелік комиссиядан немесе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4"/>
    <w:bookmarkStart w:name="z74" w:id="55"/>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5"/>
    <w:bookmarkStart w:name="z75" w:id="56"/>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6"/>
    <w:bookmarkStart w:name="z76" w:id="5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7"/>
    <w:bookmarkStart w:name="z77" w:id="58"/>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8"/>
    <w:bookmarkStart w:name="z78" w:id="59"/>
    <w:p>
      <w:pPr>
        <w:spacing w:after="0"/>
        <w:ind w:left="0"/>
        <w:jc w:val="both"/>
      </w:pPr>
      <w:r>
        <w:rPr>
          <w:rFonts w:ascii="Times New Roman"/>
          <w:b w:val="false"/>
          <w:i w:val="false"/>
          <w:color w:val="000000"/>
          <w:sz w:val="28"/>
        </w:rPr>
        <w:t>
      24. Әлеуметтік көмек көрсетуден бас тарту:</w:t>
      </w:r>
    </w:p>
    <w:bookmarkEnd w:id="59"/>
    <w:bookmarkStart w:name="z79" w:id="6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0"/>
    <w:bookmarkStart w:name="z80" w:id="61"/>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1"/>
    <w:bookmarkStart w:name="z81" w:id="62"/>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62"/>
    <w:bookmarkStart w:name="z82" w:id="63"/>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63"/>
    <w:bookmarkStart w:name="z83" w:id="64"/>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64"/>
    <w:bookmarkStart w:name="z84" w:id="6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5"/>
    <w:bookmarkStart w:name="z85" w:id="66"/>
    <w:p>
      <w:pPr>
        <w:spacing w:after="0"/>
        <w:ind w:left="0"/>
        <w:jc w:val="both"/>
      </w:pPr>
      <w:r>
        <w:rPr>
          <w:rFonts w:ascii="Times New Roman"/>
          <w:b w:val="false"/>
          <w:i w:val="false"/>
          <w:color w:val="000000"/>
          <w:sz w:val="28"/>
        </w:rPr>
        <w:t>
      27. Әлеуметтік көмек:</w:t>
      </w:r>
    </w:p>
    <w:bookmarkEnd w:id="66"/>
    <w:bookmarkStart w:name="z86" w:id="67"/>
    <w:p>
      <w:pPr>
        <w:spacing w:after="0"/>
        <w:ind w:left="0"/>
        <w:jc w:val="both"/>
      </w:pPr>
      <w:r>
        <w:rPr>
          <w:rFonts w:ascii="Times New Roman"/>
          <w:b w:val="false"/>
          <w:i w:val="false"/>
          <w:color w:val="000000"/>
          <w:sz w:val="28"/>
        </w:rPr>
        <w:t>
      1) алушы қайтыс болған;</w:t>
      </w:r>
    </w:p>
    <w:bookmarkEnd w:id="67"/>
    <w:bookmarkStart w:name="z87" w:id="6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8"/>
    <w:bookmarkStart w:name="z88" w:id="6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9"/>
    <w:bookmarkStart w:name="z89" w:id="7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70"/>
    <w:bookmarkStart w:name="z90" w:id="71"/>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1"/>
    <w:bookmarkStart w:name="z91" w:id="72"/>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72"/>
    <w:bookmarkStart w:name="z92" w:id="73"/>
    <w:p>
      <w:pPr>
        <w:spacing w:after="0"/>
        <w:ind w:left="0"/>
        <w:jc w:val="left"/>
      </w:pPr>
      <w:r>
        <w:rPr>
          <w:rFonts w:ascii="Times New Roman"/>
          <w:b/>
          <w:i w:val="false"/>
          <w:color w:val="000000"/>
        </w:rPr>
        <w:t xml:space="preserve"> 5. Қорытынды ереже</w:t>
      </w:r>
    </w:p>
    <w:bookmarkEnd w:id="73"/>
    <w:bookmarkStart w:name="z93" w:id="74"/>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10 тамыздағы</w:t>
            </w:r>
            <w:r>
              <w:br/>
            </w:r>
            <w:r>
              <w:rPr>
                <w:rFonts w:ascii="Times New Roman"/>
                <w:b w:val="false"/>
                <w:i w:val="false"/>
                <w:color w:val="000000"/>
                <w:sz w:val="20"/>
              </w:rPr>
              <w:t>№ 403 шешіміне</w:t>
            </w:r>
            <w:r>
              <w:br/>
            </w:r>
            <w:r>
              <w:rPr>
                <w:rFonts w:ascii="Times New Roman"/>
                <w:b w:val="false"/>
                <w:i w:val="false"/>
                <w:color w:val="000000"/>
                <w:sz w:val="20"/>
              </w:rPr>
              <w:t>қосымша</w:t>
            </w:r>
          </w:p>
        </w:tc>
      </w:tr>
    </w:tbl>
    <w:bookmarkStart w:name="z95" w:id="75"/>
    <w:p>
      <w:pPr>
        <w:spacing w:after="0"/>
        <w:ind w:left="0"/>
        <w:jc w:val="left"/>
      </w:pPr>
      <w:r>
        <w:rPr>
          <w:rFonts w:ascii="Times New Roman"/>
          <w:b/>
          <w:i w:val="false"/>
          <w:color w:val="000000"/>
        </w:rPr>
        <w:t xml:space="preserve"> Мәслихаттың күшi жойылған кейбiр шешiмдерiнiң тiзбесi</w:t>
      </w:r>
    </w:p>
    <w:bookmarkEnd w:id="75"/>
    <w:bookmarkStart w:name="z96" w:id="76"/>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27 тамыздағы </w:t>
      </w:r>
      <w:r>
        <w:rPr>
          <w:rFonts w:ascii="Times New Roman"/>
          <w:b w:val="false"/>
          <w:i w:val="false"/>
          <w:color w:val="000000"/>
          <w:sz w:val="28"/>
        </w:rPr>
        <w:t>№ 145</w:t>
      </w:r>
      <w:r>
        <w:rPr>
          <w:rFonts w:ascii="Times New Roman"/>
          <w:b w:val="false"/>
          <w:i w:val="false"/>
          <w:color w:val="000000"/>
          <w:sz w:val="28"/>
        </w:rPr>
        <w:t xml:space="preserve"> шешімі (2013 жылғы 3 қазанда "Маяк" газетінде жарияланған, Нормативтік құқықтық актілерді мемлекеттік тіркеу тізілімінде № 4222 болып тіркелген).</w:t>
      </w:r>
    </w:p>
    <w:bookmarkEnd w:id="76"/>
    <w:bookmarkStart w:name="z97" w:id="77"/>
    <w:p>
      <w:pPr>
        <w:spacing w:after="0"/>
        <w:ind w:left="0"/>
        <w:jc w:val="both"/>
      </w:pPr>
      <w:r>
        <w:rPr>
          <w:rFonts w:ascii="Times New Roman"/>
          <w:b w:val="false"/>
          <w:i w:val="false"/>
          <w:color w:val="000000"/>
          <w:sz w:val="28"/>
        </w:rPr>
        <w:t xml:space="preserve">
      2. Мәслихаттың "Мәслихаттың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2014 жылғы 25 сәуірдегі </w:t>
      </w:r>
      <w:r>
        <w:rPr>
          <w:rFonts w:ascii="Times New Roman"/>
          <w:b w:val="false"/>
          <w:i w:val="false"/>
          <w:color w:val="000000"/>
          <w:sz w:val="28"/>
        </w:rPr>
        <w:t>№ 196</w:t>
      </w:r>
      <w:r>
        <w:rPr>
          <w:rFonts w:ascii="Times New Roman"/>
          <w:b w:val="false"/>
          <w:i w:val="false"/>
          <w:color w:val="000000"/>
          <w:sz w:val="28"/>
        </w:rPr>
        <w:t xml:space="preserve"> шешімі (2014 жылғы 5 маусымда "Маяк" газетінде жарияланған, Нормативтік құқықтық актілерді мемлекеттік тіркеу тізілімінде № 4745 болып тіркелген).</w:t>
      </w:r>
    </w:p>
    <w:bookmarkEnd w:id="77"/>
    <w:bookmarkStart w:name="z98" w:id="78"/>
    <w:p>
      <w:pPr>
        <w:spacing w:after="0"/>
        <w:ind w:left="0"/>
        <w:jc w:val="both"/>
      </w:pPr>
      <w:r>
        <w:rPr>
          <w:rFonts w:ascii="Times New Roman"/>
          <w:b w:val="false"/>
          <w:i w:val="false"/>
          <w:color w:val="000000"/>
          <w:sz w:val="28"/>
        </w:rPr>
        <w:t xml:space="preserve">
      3. Мәслихаттың "Мәслихаттың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2014 жылғы 24 желтоқсандағы </w:t>
      </w:r>
      <w:r>
        <w:rPr>
          <w:rFonts w:ascii="Times New Roman"/>
          <w:b w:val="false"/>
          <w:i w:val="false"/>
          <w:color w:val="000000"/>
          <w:sz w:val="28"/>
        </w:rPr>
        <w:t>№ 247</w:t>
      </w:r>
      <w:r>
        <w:rPr>
          <w:rFonts w:ascii="Times New Roman"/>
          <w:b w:val="false"/>
          <w:i w:val="false"/>
          <w:color w:val="000000"/>
          <w:sz w:val="28"/>
        </w:rPr>
        <w:t xml:space="preserve"> шешімі (2015 жылғы 29 қаңтарда "Маяк" газетінде жарияланған, Нормативтік құқықтық актілерді мемлекеттік тіркеу тізілімінде № 5305 болып тіркелген).</w:t>
      </w:r>
    </w:p>
    <w:bookmarkEnd w:id="78"/>
    <w:bookmarkStart w:name="z99" w:id="79"/>
    <w:p>
      <w:pPr>
        <w:spacing w:after="0"/>
        <w:ind w:left="0"/>
        <w:jc w:val="both"/>
      </w:pPr>
      <w:r>
        <w:rPr>
          <w:rFonts w:ascii="Times New Roman"/>
          <w:b w:val="false"/>
          <w:i w:val="false"/>
          <w:color w:val="000000"/>
          <w:sz w:val="28"/>
        </w:rPr>
        <w:t xml:space="preserve">
      4. Мәслихаттың "Мәслихаттың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2016 жылғы 7 желтоқсандағы </w:t>
      </w:r>
      <w:r>
        <w:rPr>
          <w:rFonts w:ascii="Times New Roman"/>
          <w:b w:val="false"/>
          <w:i w:val="false"/>
          <w:color w:val="000000"/>
          <w:sz w:val="28"/>
        </w:rPr>
        <w:t>№ 62</w:t>
      </w:r>
      <w:r>
        <w:rPr>
          <w:rFonts w:ascii="Times New Roman"/>
          <w:b w:val="false"/>
          <w:i w:val="false"/>
          <w:color w:val="000000"/>
          <w:sz w:val="28"/>
        </w:rPr>
        <w:t xml:space="preserve"> шешімі (2017 жылғы 12 қаңтарда "Маяк" газетінде жарияланған, Нормативтік құқықтық актілерді мемлекеттік тіркеу тізілімінде № 6774 болып тіркелген).</w:t>
      </w:r>
    </w:p>
    <w:bookmarkEnd w:id="79"/>
    <w:bookmarkStart w:name="z100" w:id="80"/>
    <w:p>
      <w:pPr>
        <w:spacing w:after="0"/>
        <w:ind w:left="0"/>
        <w:jc w:val="both"/>
      </w:pPr>
      <w:r>
        <w:rPr>
          <w:rFonts w:ascii="Times New Roman"/>
          <w:b w:val="false"/>
          <w:i w:val="false"/>
          <w:color w:val="000000"/>
          <w:sz w:val="28"/>
        </w:rPr>
        <w:t xml:space="preserve">
      5. Мәслихаттың "Мәслихаттың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2017 жылғы 24 қарашадағы </w:t>
      </w:r>
      <w:r>
        <w:rPr>
          <w:rFonts w:ascii="Times New Roman"/>
          <w:b w:val="false"/>
          <w:i w:val="false"/>
          <w:color w:val="000000"/>
          <w:sz w:val="28"/>
        </w:rPr>
        <w:t>№ 132</w:t>
      </w:r>
      <w:r>
        <w:rPr>
          <w:rFonts w:ascii="Times New Roman"/>
          <w:b w:val="false"/>
          <w:i w:val="false"/>
          <w:color w:val="000000"/>
          <w:sz w:val="28"/>
        </w:rPr>
        <w:t xml:space="preserve"> шешімі (2017 жылғы 16 желтоқсанда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7356 болып тіркелген).</w:t>
      </w:r>
    </w:p>
    <w:bookmarkEnd w:id="80"/>
    <w:bookmarkStart w:name="z101" w:id="81"/>
    <w:p>
      <w:pPr>
        <w:spacing w:after="0"/>
        <w:ind w:left="0"/>
        <w:jc w:val="both"/>
      </w:pPr>
      <w:r>
        <w:rPr>
          <w:rFonts w:ascii="Times New Roman"/>
          <w:b w:val="false"/>
          <w:i w:val="false"/>
          <w:color w:val="000000"/>
          <w:sz w:val="28"/>
        </w:rPr>
        <w:t xml:space="preserve">
      6. Мәслихаттың "Мәслихаттың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2019 жылғы 19 наурыздағы </w:t>
      </w:r>
      <w:r>
        <w:rPr>
          <w:rFonts w:ascii="Times New Roman"/>
          <w:b w:val="false"/>
          <w:i w:val="false"/>
          <w:color w:val="000000"/>
          <w:sz w:val="28"/>
        </w:rPr>
        <w:t>№ 263</w:t>
      </w:r>
      <w:r>
        <w:rPr>
          <w:rFonts w:ascii="Times New Roman"/>
          <w:b w:val="false"/>
          <w:i w:val="false"/>
          <w:color w:val="000000"/>
          <w:sz w:val="28"/>
        </w:rPr>
        <w:t xml:space="preserve"> шешімі (2019 жылғы 29 наурызда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8313 болып тіркелген).</w:t>
      </w:r>
    </w:p>
    <w:bookmarkEnd w:id="81"/>
    <w:bookmarkStart w:name="z102" w:id="82"/>
    <w:p>
      <w:pPr>
        <w:spacing w:after="0"/>
        <w:ind w:left="0"/>
        <w:jc w:val="both"/>
      </w:pPr>
      <w:r>
        <w:rPr>
          <w:rFonts w:ascii="Times New Roman"/>
          <w:b w:val="false"/>
          <w:i w:val="false"/>
          <w:color w:val="000000"/>
          <w:sz w:val="28"/>
        </w:rPr>
        <w:t xml:space="preserve">
      7. Мәслихаттың "Мәслихаттың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4 маусымдағы </w:t>
      </w:r>
      <w:r>
        <w:rPr>
          <w:rFonts w:ascii="Times New Roman"/>
          <w:b w:val="false"/>
          <w:i w:val="false"/>
          <w:color w:val="000000"/>
          <w:sz w:val="28"/>
        </w:rPr>
        <w:t>№ 281</w:t>
      </w:r>
      <w:r>
        <w:rPr>
          <w:rFonts w:ascii="Times New Roman"/>
          <w:b w:val="false"/>
          <w:i w:val="false"/>
          <w:color w:val="000000"/>
          <w:sz w:val="28"/>
        </w:rPr>
        <w:t xml:space="preserve"> шешімі (2019 жылғы 13 маусымда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8510 болып тіркелген).</w:t>
      </w:r>
    </w:p>
    <w:bookmarkEnd w:id="82"/>
    <w:bookmarkStart w:name="z103" w:id="83"/>
    <w:p>
      <w:pPr>
        <w:spacing w:after="0"/>
        <w:ind w:left="0"/>
        <w:jc w:val="both"/>
      </w:pPr>
      <w:r>
        <w:rPr>
          <w:rFonts w:ascii="Times New Roman"/>
          <w:b w:val="false"/>
          <w:i w:val="false"/>
          <w:color w:val="000000"/>
          <w:sz w:val="28"/>
        </w:rPr>
        <w:t xml:space="preserve">
      8. Мәслихаттың "Мәслихаттың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2019 жылғы 24 қазандағы </w:t>
      </w:r>
      <w:r>
        <w:rPr>
          <w:rFonts w:ascii="Times New Roman"/>
          <w:b w:val="false"/>
          <w:i w:val="false"/>
          <w:color w:val="000000"/>
          <w:sz w:val="28"/>
        </w:rPr>
        <w:t>№ 381</w:t>
      </w:r>
      <w:r>
        <w:rPr>
          <w:rFonts w:ascii="Times New Roman"/>
          <w:b w:val="false"/>
          <w:i w:val="false"/>
          <w:color w:val="000000"/>
          <w:sz w:val="28"/>
        </w:rPr>
        <w:t xml:space="preserve"> шешімі (2019 жылғы 31 қазанда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8722 болып тіркелген).</w:t>
      </w:r>
    </w:p>
    <w:bookmarkEnd w:id="83"/>
    <w:bookmarkStart w:name="z104" w:id="84"/>
    <w:p>
      <w:pPr>
        <w:spacing w:after="0"/>
        <w:ind w:left="0"/>
        <w:jc w:val="both"/>
      </w:pPr>
      <w:r>
        <w:rPr>
          <w:rFonts w:ascii="Times New Roman"/>
          <w:b w:val="false"/>
          <w:i w:val="false"/>
          <w:color w:val="000000"/>
          <w:sz w:val="28"/>
        </w:rPr>
        <w:t xml:space="preserve">
      9. Мәслихаттың "Мәслихаттың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30 наурыздағы </w:t>
      </w:r>
      <w:r>
        <w:rPr>
          <w:rFonts w:ascii="Times New Roman"/>
          <w:b w:val="false"/>
          <w:i w:val="false"/>
          <w:color w:val="000000"/>
          <w:sz w:val="28"/>
        </w:rPr>
        <w:t>№ 374</w:t>
      </w:r>
      <w:r>
        <w:rPr>
          <w:rFonts w:ascii="Times New Roman"/>
          <w:b w:val="false"/>
          <w:i w:val="false"/>
          <w:color w:val="000000"/>
          <w:sz w:val="28"/>
        </w:rPr>
        <w:t xml:space="preserve"> шешімі (2020 жылғы 10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9089 болып тіркелген).</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