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a13c" w14:textId="78ba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Пробация қызметінің есебінде тұрған адамдарды жұмысқа орналастыру үшін 2021 жылға арналған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2020 жылғы 18 қарашадағы № 279 қаулысы. Қостанай облысының Әділет департаментінде 2020 жылғы 20 қарашада № 9569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Бейімбет Майлин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 2021 жылға арналған жұмыс орындарының квотасы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"Бейімбет Майлин ауданы әкімдігінің жұмыспен қамту және әлеуметтік бағдарламалар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Бейімбет Майлин ауданы әкімдігінің интернет-ресурсында орналастыруы қамтамасыз етілсін.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2021 жылға арналған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саны, адам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пайыздық көрсетілімдегі квота 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"ТОБЫЛ ЭЛЕВАТОРЫ"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