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7df2" w14:textId="5ee7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2021-2023 жылдарға арналған аудандық бюджеті туралы</w:t>
      </w:r>
    </w:p>
    <w:p>
      <w:pPr>
        <w:spacing w:after="0"/>
        <w:ind w:left="0"/>
        <w:jc w:val="both"/>
      </w:pPr>
      <w:r>
        <w:rPr>
          <w:rFonts w:ascii="Times New Roman"/>
          <w:b w:val="false"/>
          <w:i w:val="false"/>
          <w:color w:val="000000"/>
          <w:sz w:val="28"/>
        </w:rPr>
        <w:t>Қостанай облысы Бейімбет Майлин ауданы мәслихатының 2020 жылғы 28 желтоқсандағы № 442 шешімі. Қостанай облысының Әділет департаментінде 2020 жылғы 31 желтоқсанда № 9687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4 275 195,5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2 624 532,0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12 629,3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20 889,0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1 617 145,2 мың теңге;</w:t>
      </w:r>
    </w:p>
    <w:bookmarkEnd w:id="6"/>
    <w:bookmarkStart w:name="z13" w:id="7"/>
    <w:p>
      <w:pPr>
        <w:spacing w:after="0"/>
        <w:ind w:left="0"/>
        <w:jc w:val="both"/>
      </w:pPr>
      <w:r>
        <w:rPr>
          <w:rFonts w:ascii="Times New Roman"/>
          <w:b w:val="false"/>
          <w:i w:val="false"/>
          <w:color w:val="000000"/>
          <w:sz w:val="28"/>
        </w:rPr>
        <w:t>
      2) шығындар – 4 492 725,7 мың теңге;</w:t>
      </w:r>
    </w:p>
    <w:bookmarkEnd w:id="7"/>
    <w:bookmarkStart w:name="z14" w:id="8"/>
    <w:p>
      <w:pPr>
        <w:spacing w:after="0"/>
        <w:ind w:left="0"/>
        <w:jc w:val="both"/>
      </w:pPr>
      <w:r>
        <w:rPr>
          <w:rFonts w:ascii="Times New Roman"/>
          <w:b w:val="false"/>
          <w:i w:val="false"/>
          <w:color w:val="000000"/>
          <w:sz w:val="28"/>
        </w:rPr>
        <w:t>
      3) таза бюджеттiк кредиттеу – 63 315,0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113 762,0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50 447,0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47 129,6 мың теңге;</w:t>
      </w:r>
    </w:p>
    <w:p>
      <w:pPr>
        <w:spacing w:after="0"/>
        <w:ind w:left="0"/>
        <w:jc w:val="both"/>
      </w:pPr>
      <w:r>
        <w:rPr>
          <w:rFonts w:ascii="Times New Roman"/>
          <w:b w:val="false"/>
          <w:i w:val="false"/>
          <w:color w:val="000000"/>
          <w:sz w:val="28"/>
        </w:rPr>
        <w:t>
      5) бюджет тапшылығы (профициті) – -327 974,8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327 974,8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06.12.2021 </w:t>
      </w:r>
      <w:r>
        <w:rPr>
          <w:rFonts w:ascii="Times New Roman"/>
          <w:b w:val="false"/>
          <w:i w:val="false"/>
          <w:color w:val="000000"/>
          <w:sz w:val="28"/>
        </w:rPr>
        <w:t>№ 62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2021 жылға арналған аудандық бюджетте облыстық бюджеттен берілетін субвенциялар көлемі 1 072 700,0 мың теңге сомасында көзделгені ескерілсін.</w:t>
      </w:r>
    </w:p>
    <w:bookmarkStart w:name="z18" w:id="11"/>
    <w:p>
      <w:pPr>
        <w:spacing w:after="0"/>
        <w:ind w:left="0"/>
        <w:jc w:val="both"/>
      </w:pPr>
      <w:r>
        <w:rPr>
          <w:rFonts w:ascii="Times New Roman"/>
          <w:b w:val="false"/>
          <w:i w:val="false"/>
          <w:color w:val="000000"/>
          <w:sz w:val="28"/>
        </w:rPr>
        <w:t>
      3. Аудандық бюджеттен ауылдық округтердің, Тобыл кентінің бюджеттеріне берілетін бюджеттік субвенциялардың көлемдері белгіленсін:</w:t>
      </w:r>
    </w:p>
    <w:bookmarkEnd w:id="11"/>
    <w:bookmarkStart w:name="z19" w:id="12"/>
    <w:p>
      <w:pPr>
        <w:spacing w:after="0"/>
        <w:ind w:left="0"/>
        <w:jc w:val="both"/>
      </w:pPr>
      <w:r>
        <w:rPr>
          <w:rFonts w:ascii="Times New Roman"/>
          <w:b w:val="false"/>
          <w:i w:val="false"/>
          <w:color w:val="000000"/>
          <w:sz w:val="28"/>
        </w:rPr>
        <w:t>
      1) 2021 жылға арналған аудандық бюджеттен ауылдық округтердің, Тобыл кентінің бюджеттеріне берілетін бюджеттік субвенциялар 240 269,0 мың теңге сомасында, оның ішінде:</w:t>
      </w:r>
    </w:p>
    <w:bookmarkEnd w:id="12"/>
    <w:bookmarkStart w:name="z20" w:id="13"/>
    <w:p>
      <w:pPr>
        <w:spacing w:after="0"/>
        <w:ind w:left="0"/>
        <w:jc w:val="both"/>
      </w:pPr>
      <w:r>
        <w:rPr>
          <w:rFonts w:ascii="Times New Roman"/>
          <w:b w:val="false"/>
          <w:i w:val="false"/>
          <w:color w:val="000000"/>
          <w:sz w:val="28"/>
        </w:rPr>
        <w:t>
      Асенкритов ауылдық округi – 17 085,0 мың теңге;</w:t>
      </w:r>
    </w:p>
    <w:bookmarkEnd w:id="13"/>
    <w:bookmarkStart w:name="z21" w:id="14"/>
    <w:p>
      <w:pPr>
        <w:spacing w:after="0"/>
        <w:ind w:left="0"/>
        <w:jc w:val="both"/>
      </w:pPr>
      <w:r>
        <w:rPr>
          <w:rFonts w:ascii="Times New Roman"/>
          <w:b w:val="false"/>
          <w:i w:val="false"/>
          <w:color w:val="000000"/>
          <w:sz w:val="28"/>
        </w:rPr>
        <w:t>
      Белинский ауылдық округi – 12 187,0 мың теңге;</w:t>
      </w:r>
    </w:p>
    <w:bookmarkEnd w:id="14"/>
    <w:bookmarkStart w:name="z22" w:id="15"/>
    <w:p>
      <w:pPr>
        <w:spacing w:after="0"/>
        <w:ind w:left="0"/>
        <w:jc w:val="both"/>
      </w:pPr>
      <w:r>
        <w:rPr>
          <w:rFonts w:ascii="Times New Roman"/>
          <w:b w:val="false"/>
          <w:i w:val="false"/>
          <w:color w:val="000000"/>
          <w:sz w:val="28"/>
        </w:rPr>
        <w:t>
      Калинин ауылдық округi – 24 768,0 мың теңге;</w:t>
      </w:r>
    </w:p>
    <w:bookmarkEnd w:id="15"/>
    <w:bookmarkStart w:name="z23" w:id="16"/>
    <w:p>
      <w:pPr>
        <w:spacing w:after="0"/>
        <w:ind w:left="0"/>
        <w:jc w:val="both"/>
      </w:pPr>
      <w:r>
        <w:rPr>
          <w:rFonts w:ascii="Times New Roman"/>
          <w:b w:val="false"/>
          <w:i w:val="false"/>
          <w:color w:val="000000"/>
          <w:sz w:val="28"/>
        </w:rPr>
        <w:t>
      Майский ауылдық округi – 21 236,0 мың теңге;</w:t>
      </w:r>
    </w:p>
    <w:bookmarkEnd w:id="16"/>
    <w:bookmarkStart w:name="z24" w:id="17"/>
    <w:p>
      <w:pPr>
        <w:spacing w:after="0"/>
        <w:ind w:left="0"/>
        <w:jc w:val="both"/>
      </w:pPr>
      <w:r>
        <w:rPr>
          <w:rFonts w:ascii="Times New Roman"/>
          <w:b w:val="false"/>
          <w:i w:val="false"/>
          <w:color w:val="000000"/>
          <w:sz w:val="28"/>
        </w:rPr>
        <w:t>
      Набережный ауылдық округi – 19 567,0 мың теңге;</w:t>
      </w:r>
    </w:p>
    <w:bookmarkEnd w:id="17"/>
    <w:bookmarkStart w:name="z25" w:id="18"/>
    <w:p>
      <w:pPr>
        <w:spacing w:after="0"/>
        <w:ind w:left="0"/>
        <w:jc w:val="both"/>
      </w:pPr>
      <w:r>
        <w:rPr>
          <w:rFonts w:ascii="Times New Roman"/>
          <w:b w:val="false"/>
          <w:i w:val="false"/>
          <w:color w:val="000000"/>
          <w:sz w:val="28"/>
        </w:rPr>
        <w:t>
      Новоильинов ауылдық округi – 22 239,0 мың теңге;</w:t>
      </w:r>
    </w:p>
    <w:bookmarkEnd w:id="18"/>
    <w:bookmarkStart w:name="z26" w:id="19"/>
    <w:p>
      <w:pPr>
        <w:spacing w:after="0"/>
        <w:ind w:left="0"/>
        <w:jc w:val="both"/>
      </w:pPr>
      <w:r>
        <w:rPr>
          <w:rFonts w:ascii="Times New Roman"/>
          <w:b w:val="false"/>
          <w:i w:val="false"/>
          <w:color w:val="000000"/>
          <w:sz w:val="28"/>
        </w:rPr>
        <w:t>
      Павлов ауылдық округi – 18 566,0 мың теңге;</w:t>
      </w:r>
    </w:p>
    <w:bookmarkEnd w:id="19"/>
    <w:bookmarkStart w:name="z27" w:id="20"/>
    <w:p>
      <w:pPr>
        <w:spacing w:after="0"/>
        <w:ind w:left="0"/>
        <w:jc w:val="both"/>
      </w:pPr>
      <w:r>
        <w:rPr>
          <w:rFonts w:ascii="Times New Roman"/>
          <w:b w:val="false"/>
          <w:i w:val="false"/>
          <w:color w:val="000000"/>
          <w:sz w:val="28"/>
        </w:rPr>
        <w:t>
      Әйет ауылдық округi – 65 452,0 мың теңге;</w:t>
      </w:r>
    </w:p>
    <w:bookmarkEnd w:id="20"/>
    <w:bookmarkStart w:name="z28" w:id="21"/>
    <w:p>
      <w:pPr>
        <w:spacing w:after="0"/>
        <w:ind w:left="0"/>
        <w:jc w:val="both"/>
      </w:pPr>
      <w:r>
        <w:rPr>
          <w:rFonts w:ascii="Times New Roman"/>
          <w:b w:val="false"/>
          <w:i w:val="false"/>
          <w:color w:val="000000"/>
          <w:sz w:val="28"/>
        </w:rPr>
        <w:t>
      Тобыл кентi – 39 169,0 мың теңге;</w:t>
      </w:r>
    </w:p>
    <w:bookmarkEnd w:id="21"/>
    <w:bookmarkStart w:name="z29" w:id="22"/>
    <w:p>
      <w:pPr>
        <w:spacing w:after="0"/>
        <w:ind w:left="0"/>
        <w:jc w:val="both"/>
      </w:pPr>
      <w:r>
        <w:rPr>
          <w:rFonts w:ascii="Times New Roman"/>
          <w:b w:val="false"/>
          <w:i w:val="false"/>
          <w:color w:val="000000"/>
          <w:sz w:val="28"/>
        </w:rPr>
        <w:t>
      2) 2022 жылға арналған аудандық бюджеттен ауылдық округтердің, Тобыл кентінің бюджеттеріне берілетін бюджеттік субвенциялар 222 494,0 мың теңге сомасында, оның ішінде:</w:t>
      </w:r>
    </w:p>
    <w:bookmarkEnd w:id="22"/>
    <w:bookmarkStart w:name="z30" w:id="23"/>
    <w:p>
      <w:pPr>
        <w:spacing w:after="0"/>
        <w:ind w:left="0"/>
        <w:jc w:val="both"/>
      </w:pPr>
      <w:r>
        <w:rPr>
          <w:rFonts w:ascii="Times New Roman"/>
          <w:b w:val="false"/>
          <w:i w:val="false"/>
          <w:color w:val="000000"/>
          <w:sz w:val="28"/>
        </w:rPr>
        <w:t>
      Асенкритов ауылдық округi – 16 250,0 мың теңге;</w:t>
      </w:r>
    </w:p>
    <w:bookmarkEnd w:id="23"/>
    <w:bookmarkStart w:name="z31" w:id="24"/>
    <w:p>
      <w:pPr>
        <w:spacing w:after="0"/>
        <w:ind w:left="0"/>
        <w:jc w:val="both"/>
      </w:pPr>
      <w:r>
        <w:rPr>
          <w:rFonts w:ascii="Times New Roman"/>
          <w:b w:val="false"/>
          <w:i w:val="false"/>
          <w:color w:val="000000"/>
          <w:sz w:val="28"/>
        </w:rPr>
        <w:t>
      Белинский ауылдық округi – 12 066,0 мың теңге;</w:t>
      </w:r>
    </w:p>
    <w:bookmarkEnd w:id="24"/>
    <w:bookmarkStart w:name="z32" w:id="25"/>
    <w:p>
      <w:pPr>
        <w:spacing w:after="0"/>
        <w:ind w:left="0"/>
        <w:jc w:val="both"/>
      </w:pPr>
      <w:r>
        <w:rPr>
          <w:rFonts w:ascii="Times New Roman"/>
          <w:b w:val="false"/>
          <w:i w:val="false"/>
          <w:color w:val="000000"/>
          <w:sz w:val="28"/>
        </w:rPr>
        <w:t>
      Калинин ауылдық округi – 21 691,0 мың теңге;</w:t>
      </w:r>
    </w:p>
    <w:bookmarkEnd w:id="25"/>
    <w:bookmarkStart w:name="z33" w:id="26"/>
    <w:p>
      <w:pPr>
        <w:spacing w:after="0"/>
        <w:ind w:left="0"/>
        <w:jc w:val="both"/>
      </w:pPr>
      <w:r>
        <w:rPr>
          <w:rFonts w:ascii="Times New Roman"/>
          <w:b w:val="false"/>
          <w:i w:val="false"/>
          <w:color w:val="000000"/>
          <w:sz w:val="28"/>
        </w:rPr>
        <w:t>
      Майский ауылдық округi – 20 363,0 мың теңге;</w:t>
      </w:r>
    </w:p>
    <w:bookmarkEnd w:id="26"/>
    <w:bookmarkStart w:name="z34" w:id="27"/>
    <w:p>
      <w:pPr>
        <w:spacing w:after="0"/>
        <w:ind w:left="0"/>
        <w:jc w:val="both"/>
      </w:pPr>
      <w:r>
        <w:rPr>
          <w:rFonts w:ascii="Times New Roman"/>
          <w:b w:val="false"/>
          <w:i w:val="false"/>
          <w:color w:val="000000"/>
          <w:sz w:val="28"/>
        </w:rPr>
        <w:t>
      Набережный ауылдық округi – 16 864,0 мың теңге;</w:t>
      </w:r>
    </w:p>
    <w:bookmarkEnd w:id="27"/>
    <w:bookmarkStart w:name="z35" w:id="28"/>
    <w:p>
      <w:pPr>
        <w:spacing w:after="0"/>
        <w:ind w:left="0"/>
        <w:jc w:val="both"/>
      </w:pPr>
      <w:r>
        <w:rPr>
          <w:rFonts w:ascii="Times New Roman"/>
          <w:b w:val="false"/>
          <w:i w:val="false"/>
          <w:color w:val="000000"/>
          <w:sz w:val="28"/>
        </w:rPr>
        <w:t>
      Новоильинов ауылдық округi – 21 641,0 мың теңге;</w:t>
      </w:r>
    </w:p>
    <w:bookmarkEnd w:id="28"/>
    <w:bookmarkStart w:name="z36" w:id="29"/>
    <w:p>
      <w:pPr>
        <w:spacing w:after="0"/>
        <w:ind w:left="0"/>
        <w:jc w:val="both"/>
      </w:pPr>
      <w:r>
        <w:rPr>
          <w:rFonts w:ascii="Times New Roman"/>
          <w:b w:val="false"/>
          <w:i w:val="false"/>
          <w:color w:val="000000"/>
          <w:sz w:val="28"/>
        </w:rPr>
        <w:t>
      Павлов ауылдық округi – 18 659,0 мың теңге;</w:t>
      </w:r>
    </w:p>
    <w:bookmarkEnd w:id="29"/>
    <w:bookmarkStart w:name="z37" w:id="30"/>
    <w:p>
      <w:pPr>
        <w:spacing w:after="0"/>
        <w:ind w:left="0"/>
        <w:jc w:val="both"/>
      </w:pPr>
      <w:r>
        <w:rPr>
          <w:rFonts w:ascii="Times New Roman"/>
          <w:b w:val="false"/>
          <w:i w:val="false"/>
          <w:color w:val="000000"/>
          <w:sz w:val="28"/>
        </w:rPr>
        <w:t>
      Әйет ауылдық округi – 59 304,0 мың теңге;</w:t>
      </w:r>
    </w:p>
    <w:bookmarkEnd w:id="30"/>
    <w:bookmarkStart w:name="z38" w:id="31"/>
    <w:p>
      <w:pPr>
        <w:spacing w:after="0"/>
        <w:ind w:left="0"/>
        <w:jc w:val="both"/>
      </w:pPr>
      <w:r>
        <w:rPr>
          <w:rFonts w:ascii="Times New Roman"/>
          <w:b w:val="false"/>
          <w:i w:val="false"/>
          <w:color w:val="000000"/>
          <w:sz w:val="28"/>
        </w:rPr>
        <w:t>
      Тобыл кентi – 35 656,0 мың теңге;</w:t>
      </w:r>
    </w:p>
    <w:bookmarkEnd w:id="31"/>
    <w:bookmarkStart w:name="z39" w:id="32"/>
    <w:p>
      <w:pPr>
        <w:spacing w:after="0"/>
        <w:ind w:left="0"/>
        <w:jc w:val="both"/>
      </w:pPr>
      <w:r>
        <w:rPr>
          <w:rFonts w:ascii="Times New Roman"/>
          <w:b w:val="false"/>
          <w:i w:val="false"/>
          <w:color w:val="000000"/>
          <w:sz w:val="28"/>
        </w:rPr>
        <w:t>
      3) 2023 жылға арналған аудандық бюджеттен ауылдық округтердің, Тобыл кентінің бюджеттеріне берілетін бюджеттік субвенциялар 220 327,0 мың теңге сомасында, оның ішінде:</w:t>
      </w:r>
    </w:p>
    <w:bookmarkEnd w:id="32"/>
    <w:bookmarkStart w:name="z40" w:id="33"/>
    <w:p>
      <w:pPr>
        <w:spacing w:after="0"/>
        <w:ind w:left="0"/>
        <w:jc w:val="both"/>
      </w:pPr>
      <w:r>
        <w:rPr>
          <w:rFonts w:ascii="Times New Roman"/>
          <w:b w:val="false"/>
          <w:i w:val="false"/>
          <w:color w:val="000000"/>
          <w:sz w:val="28"/>
        </w:rPr>
        <w:t>
      Асенкритов ауылдық округi – 16 233,0 мың теңге;</w:t>
      </w:r>
    </w:p>
    <w:bookmarkEnd w:id="33"/>
    <w:bookmarkStart w:name="z41" w:id="34"/>
    <w:p>
      <w:pPr>
        <w:spacing w:after="0"/>
        <w:ind w:left="0"/>
        <w:jc w:val="both"/>
      </w:pPr>
      <w:r>
        <w:rPr>
          <w:rFonts w:ascii="Times New Roman"/>
          <w:b w:val="false"/>
          <w:i w:val="false"/>
          <w:color w:val="000000"/>
          <w:sz w:val="28"/>
        </w:rPr>
        <w:t>
      Белинский ауылдық округi – 12 388,0 мың теңге;</w:t>
      </w:r>
    </w:p>
    <w:bookmarkEnd w:id="34"/>
    <w:bookmarkStart w:name="z42" w:id="35"/>
    <w:p>
      <w:pPr>
        <w:spacing w:after="0"/>
        <w:ind w:left="0"/>
        <w:jc w:val="both"/>
      </w:pPr>
      <w:r>
        <w:rPr>
          <w:rFonts w:ascii="Times New Roman"/>
          <w:b w:val="false"/>
          <w:i w:val="false"/>
          <w:color w:val="000000"/>
          <w:sz w:val="28"/>
        </w:rPr>
        <w:t>
      Калинин ауылдық округi – 21 800,0 мың теңге;</w:t>
      </w:r>
    </w:p>
    <w:bookmarkEnd w:id="35"/>
    <w:bookmarkStart w:name="z43" w:id="36"/>
    <w:p>
      <w:pPr>
        <w:spacing w:after="0"/>
        <w:ind w:left="0"/>
        <w:jc w:val="both"/>
      </w:pPr>
      <w:r>
        <w:rPr>
          <w:rFonts w:ascii="Times New Roman"/>
          <w:b w:val="false"/>
          <w:i w:val="false"/>
          <w:color w:val="000000"/>
          <w:sz w:val="28"/>
        </w:rPr>
        <w:t>
      Майский ауылдық округi – 20 157,0 мың теңге;</w:t>
      </w:r>
    </w:p>
    <w:bookmarkEnd w:id="36"/>
    <w:bookmarkStart w:name="z44" w:id="37"/>
    <w:p>
      <w:pPr>
        <w:spacing w:after="0"/>
        <w:ind w:left="0"/>
        <w:jc w:val="both"/>
      </w:pPr>
      <w:r>
        <w:rPr>
          <w:rFonts w:ascii="Times New Roman"/>
          <w:b w:val="false"/>
          <w:i w:val="false"/>
          <w:color w:val="000000"/>
          <w:sz w:val="28"/>
        </w:rPr>
        <w:t>
      Набережный ауылдық округi – 17 344,0 мың теңге;</w:t>
      </w:r>
    </w:p>
    <w:bookmarkEnd w:id="37"/>
    <w:bookmarkStart w:name="z45" w:id="38"/>
    <w:p>
      <w:pPr>
        <w:spacing w:after="0"/>
        <w:ind w:left="0"/>
        <w:jc w:val="both"/>
      </w:pPr>
      <w:r>
        <w:rPr>
          <w:rFonts w:ascii="Times New Roman"/>
          <w:b w:val="false"/>
          <w:i w:val="false"/>
          <w:color w:val="000000"/>
          <w:sz w:val="28"/>
        </w:rPr>
        <w:t>
      Новоильинов ауылдық округi – 21 699,0 мың теңге;</w:t>
      </w:r>
    </w:p>
    <w:bookmarkEnd w:id="38"/>
    <w:bookmarkStart w:name="z46" w:id="39"/>
    <w:p>
      <w:pPr>
        <w:spacing w:after="0"/>
        <w:ind w:left="0"/>
        <w:jc w:val="both"/>
      </w:pPr>
      <w:r>
        <w:rPr>
          <w:rFonts w:ascii="Times New Roman"/>
          <w:b w:val="false"/>
          <w:i w:val="false"/>
          <w:color w:val="000000"/>
          <w:sz w:val="28"/>
        </w:rPr>
        <w:t>
      Павлов ауылдық округi – 19 193,0 мың теңге;</w:t>
      </w:r>
    </w:p>
    <w:bookmarkEnd w:id="39"/>
    <w:bookmarkStart w:name="z47" w:id="40"/>
    <w:p>
      <w:pPr>
        <w:spacing w:after="0"/>
        <w:ind w:left="0"/>
        <w:jc w:val="both"/>
      </w:pPr>
      <w:r>
        <w:rPr>
          <w:rFonts w:ascii="Times New Roman"/>
          <w:b w:val="false"/>
          <w:i w:val="false"/>
          <w:color w:val="000000"/>
          <w:sz w:val="28"/>
        </w:rPr>
        <w:t>
      Әйет ауылдық округi – 56 137,0 мың теңге;</w:t>
      </w:r>
    </w:p>
    <w:bookmarkEnd w:id="40"/>
    <w:bookmarkStart w:name="z48" w:id="41"/>
    <w:p>
      <w:pPr>
        <w:spacing w:after="0"/>
        <w:ind w:left="0"/>
        <w:jc w:val="both"/>
      </w:pPr>
      <w:r>
        <w:rPr>
          <w:rFonts w:ascii="Times New Roman"/>
          <w:b w:val="false"/>
          <w:i w:val="false"/>
          <w:color w:val="000000"/>
          <w:sz w:val="28"/>
        </w:rPr>
        <w:t>
      Тобыл кентi – 35 376,0 мың теңге.</w:t>
      </w:r>
    </w:p>
    <w:bookmarkEnd w:id="41"/>
    <w:bookmarkStart w:name="z49" w:id="42"/>
    <w:p>
      <w:pPr>
        <w:spacing w:after="0"/>
        <w:ind w:left="0"/>
        <w:jc w:val="both"/>
      </w:pPr>
      <w:r>
        <w:rPr>
          <w:rFonts w:ascii="Times New Roman"/>
          <w:b w:val="false"/>
          <w:i w:val="false"/>
          <w:color w:val="000000"/>
          <w:sz w:val="28"/>
        </w:rPr>
        <w:t>
      4. 2021 жылға арналған аудандық бюджетте республикалық бюджеттен ағымдағы нысаналы трансферттер түсімінің көзделгені ескерілсін, оның ішінде:</w:t>
      </w:r>
    </w:p>
    <w:bookmarkEnd w:id="42"/>
    <w:bookmarkStart w:name="z50" w:id="43"/>
    <w:p>
      <w:pPr>
        <w:spacing w:after="0"/>
        <w:ind w:left="0"/>
        <w:jc w:val="both"/>
      </w:pPr>
      <w:r>
        <w:rPr>
          <w:rFonts w:ascii="Times New Roman"/>
          <w:b w:val="false"/>
          <w:i w:val="false"/>
          <w:color w:val="000000"/>
          <w:sz w:val="28"/>
        </w:rPr>
        <w:t>
      1)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43"/>
    <w:bookmarkStart w:name="z51" w:id="44"/>
    <w:p>
      <w:pPr>
        <w:spacing w:after="0"/>
        <w:ind w:left="0"/>
        <w:jc w:val="both"/>
      </w:pPr>
      <w:r>
        <w:rPr>
          <w:rFonts w:ascii="Times New Roman"/>
          <w:b w:val="false"/>
          <w:i w:val="false"/>
          <w:color w:val="000000"/>
          <w:sz w:val="28"/>
        </w:rPr>
        <w:t>
      2) мемлекеттік халықты әлеуметтік қорғау ұйымдарында арнаулы әлеуметтік қызмет көрсететін жұмыскерлердің жалақысына қосымша ақылар белгілеуге;</w:t>
      </w:r>
    </w:p>
    <w:bookmarkEnd w:id="44"/>
    <w:bookmarkStart w:name="z52" w:id="45"/>
    <w:p>
      <w:pPr>
        <w:spacing w:after="0"/>
        <w:ind w:left="0"/>
        <w:jc w:val="both"/>
      </w:pPr>
      <w:r>
        <w:rPr>
          <w:rFonts w:ascii="Times New Roman"/>
          <w:b w:val="false"/>
          <w:i w:val="false"/>
          <w:color w:val="000000"/>
          <w:sz w:val="28"/>
        </w:rPr>
        <w:t>
      3) еңбек нарығын дамытуға;</w:t>
      </w:r>
    </w:p>
    <w:bookmarkEnd w:id="45"/>
    <w:bookmarkStart w:name="z53" w:id="46"/>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етуге және өмір сүру сапасын жақсартуға;</w:t>
      </w:r>
    </w:p>
    <w:bookmarkEnd w:id="46"/>
    <w:bookmarkStart w:name="z54" w:id="47"/>
    <w:p>
      <w:pPr>
        <w:spacing w:after="0"/>
        <w:ind w:left="0"/>
        <w:jc w:val="both"/>
      </w:pPr>
      <w:r>
        <w:rPr>
          <w:rFonts w:ascii="Times New Roman"/>
          <w:b w:val="false"/>
          <w:i w:val="false"/>
          <w:color w:val="000000"/>
          <w:sz w:val="28"/>
        </w:rPr>
        <w:t>
      5) мемлекеттік атаулы әлеуметтік көмекті төлеуге.</w:t>
      </w:r>
    </w:p>
    <w:bookmarkEnd w:id="47"/>
    <w:bookmarkStart w:name="z55" w:id="48"/>
    <w:p>
      <w:pPr>
        <w:spacing w:after="0"/>
        <w:ind w:left="0"/>
        <w:jc w:val="both"/>
      </w:pPr>
      <w:r>
        <w:rPr>
          <w:rFonts w:ascii="Times New Roman"/>
          <w:b w:val="false"/>
          <w:i w:val="false"/>
          <w:color w:val="000000"/>
          <w:sz w:val="28"/>
        </w:rPr>
        <w:t>
      5. 2021 жылға арналған аудандық бюджетте "Ауыл-Ел бесігі" жобасы шеңберінде ауылдық елдi мекендердегі әлеуметтік және инженерлік инфрақұрылым бойынша іс-шараларды іске асыруға, Қазақстан Республикасының Ұлттық қорынан ағымдағы нысаналы трансферттер түсімінің көзделгені ескерілсін.</w:t>
      </w:r>
    </w:p>
    <w:bookmarkEnd w:id="48"/>
    <w:bookmarkStart w:name="z56" w:id="49"/>
    <w:p>
      <w:pPr>
        <w:spacing w:after="0"/>
        <w:ind w:left="0"/>
        <w:jc w:val="both"/>
      </w:pPr>
      <w:r>
        <w:rPr>
          <w:rFonts w:ascii="Times New Roman"/>
          <w:b w:val="false"/>
          <w:i w:val="false"/>
          <w:color w:val="000000"/>
          <w:sz w:val="28"/>
        </w:rPr>
        <w:t>
      6. 2021 жылға арналған аудандық бюджетте мамандарды әлеуметтік қолдау шараларын іске асыру үшін республикалық бюджеттен кредиттер сомасы түсімінің көзделгені ескерілсін.</w:t>
      </w:r>
    </w:p>
    <w:bookmarkEnd w:id="49"/>
    <w:bookmarkStart w:name="z57" w:id="50"/>
    <w:p>
      <w:pPr>
        <w:spacing w:after="0"/>
        <w:ind w:left="0"/>
        <w:jc w:val="both"/>
      </w:pPr>
      <w:r>
        <w:rPr>
          <w:rFonts w:ascii="Times New Roman"/>
          <w:b w:val="false"/>
          <w:i w:val="false"/>
          <w:color w:val="000000"/>
          <w:sz w:val="28"/>
        </w:rPr>
        <w:t>
      7. 2021 жылға арналған аудандық бюджетте облыстық бюджетке облыстық бюджеттің шығасыларын өтеуге 2 376 928,0 мың теңге сомасында трансферттер аудару көзделгені ескерілсін.</w:t>
      </w:r>
    </w:p>
    <w:bookmarkEnd w:id="50"/>
    <w:bookmarkStart w:name="z58" w:id="51"/>
    <w:p>
      <w:pPr>
        <w:spacing w:after="0"/>
        <w:ind w:left="0"/>
        <w:jc w:val="both"/>
      </w:pPr>
      <w:r>
        <w:rPr>
          <w:rFonts w:ascii="Times New Roman"/>
          <w:b w:val="false"/>
          <w:i w:val="false"/>
          <w:color w:val="000000"/>
          <w:sz w:val="28"/>
        </w:rPr>
        <w:t>
      8. Бейімбет Майлин ауданының жергілікті атқарушы органының 2021 жылға арналған резерві 20 320,9 мың теңге сомасында бекітілсін.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Бейімбет Майлин ауданы мәслихатының 06.12.2021 </w:t>
      </w:r>
      <w:r>
        <w:rPr>
          <w:rFonts w:ascii="Times New Roman"/>
          <w:b w:val="false"/>
          <w:i w:val="false"/>
          <w:color w:val="000000"/>
          <w:sz w:val="28"/>
        </w:rPr>
        <w:t>№ 62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9. Осы шешім 2021 жылғы 1 қаңтардан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Транда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Транда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442 шешіміне</w:t>
            </w:r>
            <w:r>
              <w:br/>
            </w:r>
            <w:r>
              <w:rPr>
                <w:rFonts w:ascii="Times New Roman"/>
                <w:b w:val="false"/>
                <w:i w:val="false"/>
                <w:color w:val="000000"/>
                <w:sz w:val="20"/>
              </w:rPr>
              <w:t>1-қосымша</w:t>
            </w:r>
          </w:p>
        </w:tc>
      </w:tr>
    </w:tbl>
    <w:bookmarkStart w:name="z63" w:id="53"/>
    <w:p>
      <w:pPr>
        <w:spacing w:after="0"/>
        <w:ind w:left="0"/>
        <w:jc w:val="left"/>
      </w:pPr>
      <w:r>
        <w:rPr>
          <w:rFonts w:ascii="Times New Roman"/>
          <w:b/>
          <w:i w:val="false"/>
          <w:color w:val="000000"/>
        </w:rPr>
        <w:t xml:space="preserve"> 2021 жылға арналған аудандық бюджет</w:t>
      </w:r>
    </w:p>
    <w:bookmarkEnd w:id="53"/>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06.12.2021 </w:t>
      </w:r>
      <w:r>
        <w:rPr>
          <w:rFonts w:ascii="Times New Roman"/>
          <w:b w:val="false"/>
          <w:i w:val="false"/>
          <w:color w:val="ff0000"/>
          <w:sz w:val="28"/>
        </w:rPr>
        <w:t>№ 62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4 275 195,5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1 617 145,2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1 617 144,5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4 492 725,7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327 974,8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442 шешіміне</w:t>
            </w:r>
            <w:r>
              <w:br/>
            </w:r>
            <w:r>
              <w:rPr>
                <w:rFonts w:ascii="Times New Roman"/>
                <w:b w:val="false"/>
                <w:i w:val="false"/>
                <w:color w:val="000000"/>
                <w:sz w:val="20"/>
              </w:rPr>
              <w:t>2-қосымша</w:t>
            </w:r>
          </w:p>
        </w:tc>
      </w:tr>
    </w:tbl>
    <w:bookmarkStart w:name="z65" w:id="54"/>
    <w:p>
      <w:pPr>
        <w:spacing w:after="0"/>
        <w:ind w:left="0"/>
        <w:jc w:val="left"/>
      </w:pPr>
      <w:r>
        <w:rPr>
          <w:rFonts w:ascii="Times New Roman"/>
          <w:b/>
          <w:i w:val="false"/>
          <w:color w:val="000000"/>
        </w:rPr>
        <w:t xml:space="preserve"> 2022 жылға арналған аудандық бюджет</w:t>
      </w:r>
    </w:p>
    <w:bookmarkEnd w:id="54"/>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21.06.2021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1 452 347,0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442 шешіміне</w:t>
            </w:r>
            <w:r>
              <w:br/>
            </w:r>
            <w:r>
              <w:rPr>
                <w:rFonts w:ascii="Times New Roman"/>
                <w:b w:val="false"/>
                <w:i w:val="false"/>
                <w:color w:val="000000"/>
                <w:sz w:val="20"/>
              </w:rPr>
              <w:t>3-қосымша</w:t>
            </w:r>
          </w:p>
        </w:tc>
      </w:tr>
    </w:tbl>
    <w:bookmarkStart w:name="z67" w:id="55"/>
    <w:p>
      <w:pPr>
        <w:spacing w:after="0"/>
        <w:ind w:left="0"/>
        <w:jc w:val="left"/>
      </w:pPr>
      <w:r>
        <w:rPr>
          <w:rFonts w:ascii="Times New Roman"/>
          <w:b/>
          <w:i w:val="false"/>
          <w:color w:val="000000"/>
        </w:rPr>
        <w:t xml:space="preserve"> 2023 жылға арналған аудандық бюджет</w:t>
      </w:r>
    </w:p>
    <w:bookmarkEnd w:id="55"/>
    <w:p>
      <w:pPr>
        <w:spacing w:after="0"/>
        <w:ind w:left="0"/>
        <w:jc w:val="both"/>
      </w:pPr>
      <w:r>
        <w:rPr>
          <w:rFonts w:ascii="Times New Roman"/>
          <w:b w:val="false"/>
          <w:i w:val="false"/>
          <w:color w:val="ff0000"/>
          <w:sz w:val="28"/>
        </w:rPr>
        <w:t xml:space="preserve">
      Ескерту. 3-қосымша жаңа редакцияда - Қостанай облысы Бейімбет Майлин ауданы мәслихатының 01.09.2021 </w:t>
      </w:r>
      <w:r>
        <w:rPr>
          <w:rFonts w:ascii="Times New Roman"/>
          <w:b w:val="false"/>
          <w:i w:val="false"/>
          <w:color w:val="ff0000"/>
          <w:sz w:val="28"/>
        </w:rPr>
        <w:t>№ 46</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4 349 567,0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-148 604,0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