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366a8" w14:textId="8d366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Бейімбет Майлин ауданы Калинин ауылдық округі әкімінің 2020 жылғы 16 қыркүйектегі № 4 шешімі. Қостанай облысының Әділет департаментінде 2020 жылғы 17 қыркүйекте № 9455 болып тіркелді. Күші жойылды - Қостанай облысы Бейімбет Майлин ауданы Калинин ауылдық округі әкімінің 2020 жылғы 9 желтоқсандағы № 7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Бейімбет Майлин ауданы Калинин ауылдық округі әкімінің 09.12.2020 </w:t>
      </w:r>
      <w:r>
        <w:rPr>
          <w:rFonts w:ascii="Times New Roman"/>
          <w:b w:val="false"/>
          <w:i w:val="false"/>
          <w:color w:val="ff0000"/>
          <w:sz w:val="28"/>
        </w:rPr>
        <w:t>№ 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 Бейімбет Майлин ауданының аумақтық инспекциясы" мемлекеттік мекемесінің бас мемлекеттік ветеринариялық-санитариялық инспекторының 2020 жылғы 30 шілдедегі № 01-20/403 ұсынысы негізінде Калинин ауылдық округінің әкімі ШЕШІМ ҚАБЫЛДАДЫ:</w:t>
      </w:r>
    </w:p>
    <w:bookmarkStart w:name="z5" w:id="1"/>
    <w:p>
      <w:pPr>
        <w:spacing w:after="0"/>
        <w:ind w:left="0"/>
        <w:jc w:val="both"/>
      </w:pPr>
      <w:r>
        <w:rPr>
          <w:rFonts w:ascii="Times New Roman"/>
          <w:b w:val="false"/>
          <w:i w:val="false"/>
          <w:color w:val="000000"/>
          <w:sz w:val="28"/>
        </w:rPr>
        <w:t>
      1. Қостанай облысы Бейімбет Майлин ауданы Калинин ауылдық округінің Береговое ауылында орналасқан "Викторовское" жауапкершілігі шектеулі серіктестігінің аумағында ірі қара малдың бруцеллез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 республикалық мемлекеттік мекемесіне (келісім бойынша), "Қазақстан Республикасы Ауыл шаруашылығы министрлігі Ветеринариялық бақылау және қадағалау комитетi Бейімбет Майлин ауданының аумақтық инспекциясы" мемлекеттік мекемесіне (келісім бойынша) анықталған эпизоотиялық ошақта ветеринариялық-санитариялық қолайлы жағдайға қол жеткізу үшін қажетті ветеринариялық-санитариялық іс-шараларды жүргізу ұсынылсын.</w:t>
      </w:r>
    </w:p>
    <w:bookmarkEnd w:id="2"/>
    <w:bookmarkStart w:name="z7" w:id="3"/>
    <w:p>
      <w:pPr>
        <w:spacing w:after="0"/>
        <w:ind w:left="0"/>
        <w:jc w:val="both"/>
      </w:pPr>
      <w:r>
        <w:rPr>
          <w:rFonts w:ascii="Times New Roman"/>
          <w:b w:val="false"/>
          <w:i w:val="false"/>
          <w:color w:val="000000"/>
          <w:sz w:val="28"/>
        </w:rPr>
        <w:t>
      3. "Калинин ауылдық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Бейімбет Майлин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Калинин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Испулова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