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61eb9" w14:textId="6961e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2019 жылғы 30 желтоқсандағы № 337 "Ұзынкөл ауданының 2020-2022 жылдарға арналған аудандық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Ұзынкөл ауданы мәслихатының 2020 жылғы 4 қыркүйектегі № 406 шешімі. Қостанай облысының Әділет департаментінде 2020 жылғы 10 қыркүйекте № 9442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106</w:t>
      </w:r>
      <w:r>
        <w:rPr>
          <w:rFonts w:ascii="Times New Roman"/>
          <w:b w:val="false"/>
          <w:i w:val="false"/>
          <w:color w:val="000000"/>
          <w:sz w:val="28"/>
        </w:rPr>
        <w:t xml:space="preserve"> және </w:t>
      </w:r>
      <w:r>
        <w:rPr>
          <w:rFonts w:ascii="Times New Roman"/>
          <w:b w:val="false"/>
          <w:i w:val="false"/>
          <w:color w:val="000000"/>
          <w:sz w:val="28"/>
        </w:rPr>
        <w:t>109-баптарына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Ұзынкөл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"Ұзынкөл ауданының 2020-2022 жылдарға арналған аудандық бюджеті туралы" 2019 жылғы 30 желтоқсандағы № 337 </w:t>
      </w:r>
      <w:r>
        <w:rPr>
          <w:rFonts w:ascii="Times New Roman"/>
          <w:b w:val="false"/>
          <w:i w:val="false"/>
          <w:color w:val="000000"/>
          <w:sz w:val="28"/>
        </w:rPr>
        <w:t>шешіміне</w:t>
      </w:r>
      <w:r>
        <w:rPr>
          <w:rFonts w:ascii="Times New Roman"/>
          <w:b w:val="false"/>
          <w:i w:val="false"/>
          <w:color w:val="000000"/>
          <w:sz w:val="28"/>
        </w:rPr>
        <w:t xml:space="preserve"> (2019 жылғы 31 желтоқсанда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8858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"1. Ұзынкөл ауданының 2020-2022 жылдарға арналған аудандық бюджеті тиісінше 1, 2 және 3 - қосымшаларға сәйкес, оның ішінде 2020 жылға мынадай көлемдерде бекітілсін:</w:t>
      </w:r>
    </w:p>
    <w:bookmarkEnd w:id="3"/>
    <w:bookmarkStart w:name="z8" w:id="4"/>
    <w:p>
      <w:pPr>
        <w:spacing w:after="0"/>
        <w:ind w:left="0"/>
        <w:jc w:val="both"/>
      </w:pPr>
      <w:r>
        <w:rPr>
          <w:rFonts w:ascii="Times New Roman"/>
          <w:b w:val="false"/>
          <w:i w:val="false"/>
          <w:color w:val="000000"/>
          <w:sz w:val="28"/>
        </w:rPr>
        <w:t>
      1) кірістер – 4478618,5 мың теңге, оның iшiнде:</w:t>
      </w:r>
    </w:p>
    <w:bookmarkEnd w:id="4"/>
    <w:bookmarkStart w:name="z9" w:id="5"/>
    <w:p>
      <w:pPr>
        <w:spacing w:after="0"/>
        <w:ind w:left="0"/>
        <w:jc w:val="both"/>
      </w:pPr>
      <w:r>
        <w:rPr>
          <w:rFonts w:ascii="Times New Roman"/>
          <w:b w:val="false"/>
          <w:i w:val="false"/>
          <w:color w:val="000000"/>
          <w:sz w:val="28"/>
        </w:rPr>
        <w:t>
      салықтық түсімдер бойынша – 829371,0 мың теңге;</w:t>
      </w:r>
    </w:p>
    <w:bookmarkEnd w:id="5"/>
    <w:bookmarkStart w:name="z10" w:id="6"/>
    <w:p>
      <w:pPr>
        <w:spacing w:after="0"/>
        <w:ind w:left="0"/>
        <w:jc w:val="both"/>
      </w:pPr>
      <w:r>
        <w:rPr>
          <w:rFonts w:ascii="Times New Roman"/>
          <w:b w:val="false"/>
          <w:i w:val="false"/>
          <w:color w:val="000000"/>
          <w:sz w:val="28"/>
        </w:rPr>
        <w:t>
      салықтық емес түсімдер бойынша – 3024,0 мың теңге;</w:t>
      </w:r>
    </w:p>
    <w:bookmarkEnd w:id="6"/>
    <w:bookmarkStart w:name="z11" w:id="7"/>
    <w:p>
      <w:pPr>
        <w:spacing w:after="0"/>
        <w:ind w:left="0"/>
        <w:jc w:val="both"/>
      </w:pPr>
      <w:r>
        <w:rPr>
          <w:rFonts w:ascii="Times New Roman"/>
          <w:b w:val="false"/>
          <w:i w:val="false"/>
          <w:color w:val="000000"/>
          <w:sz w:val="28"/>
        </w:rPr>
        <w:t>
      негiзгi капиталды сатудан түсетiн түсiмдер бойынша – 3128, 0 мың теңге;</w:t>
      </w:r>
    </w:p>
    <w:bookmarkEnd w:id="7"/>
    <w:bookmarkStart w:name="z12" w:id="8"/>
    <w:p>
      <w:pPr>
        <w:spacing w:after="0"/>
        <w:ind w:left="0"/>
        <w:jc w:val="both"/>
      </w:pPr>
      <w:r>
        <w:rPr>
          <w:rFonts w:ascii="Times New Roman"/>
          <w:b w:val="false"/>
          <w:i w:val="false"/>
          <w:color w:val="000000"/>
          <w:sz w:val="28"/>
        </w:rPr>
        <w:t>
      трансферттер түсімі бойынша – 3643095,5 мың теңге;</w:t>
      </w:r>
    </w:p>
    <w:bookmarkEnd w:id="8"/>
    <w:bookmarkStart w:name="z13" w:id="9"/>
    <w:p>
      <w:pPr>
        <w:spacing w:after="0"/>
        <w:ind w:left="0"/>
        <w:jc w:val="both"/>
      </w:pPr>
      <w:r>
        <w:rPr>
          <w:rFonts w:ascii="Times New Roman"/>
          <w:b w:val="false"/>
          <w:i w:val="false"/>
          <w:color w:val="000000"/>
          <w:sz w:val="28"/>
        </w:rPr>
        <w:t>
      2) шығындар – 4819341,5 мың теңге;</w:t>
      </w:r>
    </w:p>
    <w:bookmarkEnd w:id="9"/>
    <w:bookmarkStart w:name="z14" w:id="10"/>
    <w:p>
      <w:pPr>
        <w:spacing w:after="0"/>
        <w:ind w:left="0"/>
        <w:jc w:val="both"/>
      </w:pPr>
      <w:r>
        <w:rPr>
          <w:rFonts w:ascii="Times New Roman"/>
          <w:b w:val="false"/>
          <w:i w:val="false"/>
          <w:color w:val="000000"/>
          <w:sz w:val="28"/>
        </w:rPr>
        <w:t>
      3) таза бюджеттiк кредиттеу – 118224,5 мың теңге, оның iшiнде:</w:t>
      </w:r>
    </w:p>
    <w:bookmarkEnd w:id="10"/>
    <w:bookmarkStart w:name="z15" w:id="11"/>
    <w:p>
      <w:pPr>
        <w:spacing w:after="0"/>
        <w:ind w:left="0"/>
        <w:jc w:val="both"/>
      </w:pPr>
      <w:r>
        <w:rPr>
          <w:rFonts w:ascii="Times New Roman"/>
          <w:b w:val="false"/>
          <w:i w:val="false"/>
          <w:color w:val="000000"/>
          <w:sz w:val="28"/>
        </w:rPr>
        <w:t>
      бюджеттiк кредиттер – 131476,5 мың теңге;</w:t>
      </w:r>
    </w:p>
    <w:bookmarkEnd w:id="11"/>
    <w:bookmarkStart w:name="z16" w:id="12"/>
    <w:p>
      <w:pPr>
        <w:spacing w:after="0"/>
        <w:ind w:left="0"/>
        <w:jc w:val="both"/>
      </w:pPr>
      <w:r>
        <w:rPr>
          <w:rFonts w:ascii="Times New Roman"/>
          <w:b w:val="false"/>
          <w:i w:val="false"/>
          <w:color w:val="000000"/>
          <w:sz w:val="28"/>
        </w:rPr>
        <w:t>
      бюджеттiк кредиттердi өтеу – 13252,0 мың теңге;</w:t>
      </w:r>
    </w:p>
    <w:bookmarkEnd w:id="12"/>
    <w:bookmarkStart w:name="z17" w:id="13"/>
    <w:p>
      <w:pPr>
        <w:spacing w:after="0"/>
        <w:ind w:left="0"/>
        <w:jc w:val="both"/>
      </w:pPr>
      <w:r>
        <w:rPr>
          <w:rFonts w:ascii="Times New Roman"/>
          <w:b w:val="false"/>
          <w:i w:val="false"/>
          <w:color w:val="000000"/>
          <w:sz w:val="28"/>
        </w:rPr>
        <w:t>
      4) қаржы активтерiмен операциялар бойынша сальдо – 53676,0 мың теңге, оның iшiнде:</w:t>
      </w:r>
    </w:p>
    <w:bookmarkEnd w:id="13"/>
    <w:bookmarkStart w:name="z18" w:id="14"/>
    <w:p>
      <w:pPr>
        <w:spacing w:after="0"/>
        <w:ind w:left="0"/>
        <w:jc w:val="both"/>
      </w:pPr>
      <w:r>
        <w:rPr>
          <w:rFonts w:ascii="Times New Roman"/>
          <w:b w:val="false"/>
          <w:i w:val="false"/>
          <w:color w:val="000000"/>
          <w:sz w:val="28"/>
        </w:rPr>
        <w:t>
      қаржы активтерiн сатып алу – 53676,0 мың теңге;</w:t>
      </w:r>
    </w:p>
    <w:bookmarkEnd w:id="14"/>
    <w:bookmarkStart w:name="z19" w:id="15"/>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5"/>
    <w:bookmarkStart w:name="z20" w:id="16"/>
    <w:p>
      <w:pPr>
        <w:spacing w:after="0"/>
        <w:ind w:left="0"/>
        <w:jc w:val="both"/>
      </w:pPr>
      <w:r>
        <w:rPr>
          <w:rFonts w:ascii="Times New Roman"/>
          <w:b w:val="false"/>
          <w:i w:val="false"/>
          <w:color w:val="000000"/>
          <w:sz w:val="28"/>
        </w:rPr>
        <w:t>
      5) бюджет тапшылығы (профициті) – -512623,5 мың теңге;</w:t>
      </w:r>
    </w:p>
    <w:bookmarkEnd w:id="16"/>
    <w:bookmarkStart w:name="z21" w:id="17"/>
    <w:p>
      <w:pPr>
        <w:spacing w:after="0"/>
        <w:ind w:left="0"/>
        <w:jc w:val="both"/>
      </w:pPr>
      <w:r>
        <w:rPr>
          <w:rFonts w:ascii="Times New Roman"/>
          <w:b w:val="false"/>
          <w:i w:val="false"/>
          <w:color w:val="000000"/>
          <w:sz w:val="28"/>
        </w:rPr>
        <w:t>
      6) бюджет тапшылығын қаржыландыру (профицитін пайдалану) – 512623,5 мың теңге.";</w:t>
      </w:r>
    </w:p>
    <w:bookmarkEnd w:id="17"/>
    <w:bookmarkStart w:name="z22" w:id="18"/>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4-тармағы</w:t>
      </w:r>
      <w:r>
        <w:rPr>
          <w:rFonts w:ascii="Times New Roman"/>
          <w:b w:val="false"/>
          <w:i w:val="false"/>
          <w:color w:val="000000"/>
          <w:sz w:val="28"/>
        </w:rPr>
        <w:t xml:space="preserve"> жаңа редакцияда жазылсын:</w:t>
      </w:r>
    </w:p>
    <w:bookmarkEnd w:id="18"/>
    <w:bookmarkStart w:name="z23" w:id="19"/>
    <w:p>
      <w:pPr>
        <w:spacing w:after="0"/>
        <w:ind w:left="0"/>
        <w:jc w:val="both"/>
      </w:pPr>
      <w:r>
        <w:rPr>
          <w:rFonts w:ascii="Times New Roman"/>
          <w:b w:val="false"/>
          <w:i w:val="false"/>
          <w:color w:val="000000"/>
          <w:sz w:val="28"/>
        </w:rPr>
        <w:t>
      "4. 2020 жылға арналған аудандық бюджетте облыстық бюджеттен ағымдағы нысаналы трансферттер түсімінің көзделгені ескерілсін, оның ішінде:</w:t>
      </w:r>
    </w:p>
    <w:bookmarkEnd w:id="19"/>
    <w:bookmarkStart w:name="z24" w:id="20"/>
    <w:p>
      <w:pPr>
        <w:spacing w:after="0"/>
        <w:ind w:left="0"/>
        <w:jc w:val="both"/>
      </w:pPr>
      <w:r>
        <w:rPr>
          <w:rFonts w:ascii="Times New Roman"/>
          <w:b w:val="false"/>
          <w:i w:val="false"/>
          <w:color w:val="000000"/>
          <w:sz w:val="28"/>
        </w:rPr>
        <w:t>
      Ұзынкөл ауданының Обаған орта мектебін ағымдағы жөндеуге;</w:t>
      </w:r>
    </w:p>
    <w:bookmarkEnd w:id="20"/>
    <w:bookmarkStart w:name="z25" w:id="21"/>
    <w:p>
      <w:pPr>
        <w:spacing w:after="0"/>
        <w:ind w:left="0"/>
        <w:jc w:val="both"/>
      </w:pPr>
      <w:r>
        <w:rPr>
          <w:rFonts w:ascii="Times New Roman"/>
          <w:b w:val="false"/>
          <w:i w:val="false"/>
          <w:color w:val="000000"/>
          <w:sz w:val="28"/>
        </w:rPr>
        <w:t>
      мектеп ғимараттарынан қазандықтарды шығаруға және қазандықтарды сатып алуға;</w:t>
      </w:r>
    </w:p>
    <w:bookmarkEnd w:id="21"/>
    <w:bookmarkStart w:name="z26" w:id="22"/>
    <w:p>
      <w:pPr>
        <w:spacing w:after="0"/>
        <w:ind w:left="0"/>
        <w:jc w:val="both"/>
      </w:pPr>
      <w:r>
        <w:rPr>
          <w:rFonts w:ascii="Times New Roman"/>
          <w:b w:val="false"/>
          <w:i w:val="false"/>
          <w:color w:val="000000"/>
          <w:sz w:val="28"/>
        </w:rPr>
        <w:t>
      сандық білім беру инфрақұрылымын құруға;</w:t>
      </w:r>
    </w:p>
    <w:bookmarkEnd w:id="22"/>
    <w:bookmarkStart w:name="z27" w:id="23"/>
    <w:p>
      <w:pPr>
        <w:spacing w:after="0"/>
        <w:ind w:left="0"/>
        <w:jc w:val="both"/>
      </w:pPr>
      <w:r>
        <w:rPr>
          <w:rFonts w:ascii="Times New Roman"/>
          <w:b w:val="false"/>
          <w:i w:val="false"/>
          <w:color w:val="000000"/>
          <w:sz w:val="28"/>
        </w:rPr>
        <w:t>
      орта білім беру ұйымдарын және мектепке дейінгі ұйымдарды бейнебақылау камераларымен жарақтандыруға;</w:t>
      </w:r>
    </w:p>
    <w:bookmarkEnd w:id="23"/>
    <w:bookmarkStart w:name="z28" w:id="24"/>
    <w:p>
      <w:pPr>
        <w:spacing w:after="0"/>
        <w:ind w:left="0"/>
        <w:jc w:val="both"/>
      </w:pPr>
      <w:r>
        <w:rPr>
          <w:rFonts w:ascii="Times New Roman"/>
          <w:b w:val="false"/>
          <w:i w:val="false"/>
          <w:color w:val="000000"/>
          <w:sz w:val="28"/>
        </w:rPr>
        <w:t>
      бастауыш, негізгі және жалпы орта білім беру қызметкерлеріне дәптерлер мен жазба жұмыстарын тексергені үшін қосымша ақы мөлшерін ұлғайтуға;</w:t>
      </w:r>
    </w:p>
    <w:bookmarkEnd w:id="24"/>
    <w:bookmarkStart w:name="z29" w:id="25"/>
    <w:p>
      <w:pPr>
        <w:spacing w:after="0"/>
        <w:ind w:left="0"/>
        <w:jc w:val="both"/>
      </w:pPr>
      <w:r>
        <w:rPr>
          <w:rFonts w:ascii="Times New Roman"/>
          <w:b w:val="false"/>
          <w:i w:val="false"/>
          <w:color w:val="000000"/>
          <w:sz w:val="28"/>
        </w:rPr>
        <w:t>
      бастауыш, негізгі және жалпы орта білім беру ұйымдарының қызметкерлеріне сынып жетекшілігі үшін қосымша ақы мөлшерін ұлғайтуға;</w:t>
      </w:r>
    </w:p>
    <w:bookmarkEnd w:id="25"/>
    <w:bookmarkStart w:name="z30" w:id="26"/>
    <w:p>
      <w:pPr>
        <w:spacing w:after="0"/>
        <w:ind w:left="0"/>
        <w:jc w:val="both"/>
      </w:pPr>
      <w:r>
        <w:rPr>
          <w:rFonts w:ascii="Times New Roman"/>
          <w:b w:val="false"/>
          <w:i w:val="false"/>
          <w:color w:val="000000"/>
          <w:sz w:val="28"/>
        </w:rPr>
        <w:t>
      жаңартылған білім беру мазмұны жағдайларында жұмыс істеу үшін бастауыш, негізгі және жалпы орта білім беретін оқу бағдарламаларын іске асыратын білім беру ұйымдарының мұғалімдеріне қосымша ақы төлеуге;</w:t>
      </w:r>
    </w:p>
    <w:bookmarkEnd w:id="26"/>
    <w:bookmarkStart w:name="z31" w:id="27"/>
    <w:p>
      <w:pPr>
        <w:spacing w:after="0"/>
        <w:ind w:left="0"/>
        <w:jc w:val="both"/>
      </w:pPr>
      <w:r>
        <w:rPr>
          <w:rFonts w:ascii="Times New Roman"/>
          <w:b w:val="false"/>
          <w:i w:val="false"/>
          <w:color w:val="000000"/>
          <w:sz w:val="28"/>
        </w:rPr>
        <w:t>
      магистр дәрежесі бар мұғалімдерге қосымша ақы төлеуге;</w:t>
      </w:r>
    </w:p>
    <w:bookmarkEnd w:id="27"/>
    <w:bookmarkStart w:name="z32" w:id="28"/>
    <w:p>
      <w:pPr>
        <w:spacing w:after="0"/>
        <w:ind w:left="0"/>
        <w:jc w:val="both"/>
      </w:pPr>
      <w:r>
        <w:rPr>
          <w:rFonts w:ascii="Times New Roman"/>
          <w:b w:val="false"/>
          <w:i w:val="false"/>
          <w:color w:val="000000"/>
          <w:sz w:val="28"/>
        </w:rPr>
        <w:t>
      жас мұғалімдерге тәлімгерлігі үшін мұғалімдерге қосымша ақы төлеуге;</w:t>
      </w:r>
    </w:p>
    <w:bookmarkEnd w:id="28"/>
    <w:bookmarkStart w:name="z33" w:id="29"/>
    <w:p>
      <w:pPr>
        <w:spacing w:after="0"/>
        <w:ind w:left="0"/>
        <w:jc w:val="both"/>
      </w:pPr>
      <w:r>
        <w:rPr>
          <w:rFonts w:ascii="Times New Roman"/>
          <w:b w:val="false"/>
          <w:i w:val="false"/>
          <w:color w:val="000000"/>
          <w:sz w:val="28"/>
        </w:rPr>
        <w:t>
      мектептердің педагог-психологтарының лауазымдық айлықақыларының мөлшерін ұлғайтуға;</w:t>
      </w:r>
    </w:p>
    <w:bookmarkEnd w:id="29"/>
    <w:bookmarkStart w:name="z34" w:id="30"/>
    <w:p>
      <w:pPr>
        <w:spacing w:after="0"/>
        <w:ind w:left="0"/>
        <w:jc w:val="both"/>
      </w:pPr>
      <w:r>
        <w:rPr>
          <w:rFonts w:ascii="Times New Roman"/>
          <w:b w:val="false"/>
          <w:i w:val="false"/>
          <w:color w:val="000000"/>
          <w:sz w:val="28"/>
        </w:rPr>
        <w:t>
      мемлекеттік орта білім беру ұйымдарының педагогтеріне ұзақтығы 42 күнтізбелік күн жыл сайынғы ақылы еңбек демалысын 56 күнге дейін ұзартуға;</w:t>
      </w:r>
    </w:p>
    <w:bookmarkEnd w:id="30"/>
    <w:bookmarkStart w:name="z35" w:id="31"/>
    <w:p>
      <w:pPr>
        <w:spacing w:after="0"/>
        <w:ind w:left="0"/>
        <w:jc w:val="both"/>
      </w:pPr>
      <w:r>
        <w:rPr>
          <w:rFonts w:ascii="Times New Roman"/>
          <w:b w:val="false"/>
          <w:i w:val="false"/>
          <w:color w:val="000000"/>
          <w:sz w:val="28"/>
        </w:rPr>
        <w:t>
      мемлекеттік мектепке дейінгі білім беру ұйымдарының педагогтеріне ұзақтығы 42 күнтізбелік күн жыл сайынғы ақылы еңбек демалысын 56 күнге дейін ұзартуға;</w:t>
      </w:r>
    </w:p>
    <w:bookmarkEnd w:id="31"/>
    <w:bookmarkStart w:name="z36" w:id="32"/>
    <w:p>
      <w:pPr>
        <w:spacing w:after="0"/>
        <w:ind w:left="0"/>
        <w:jc w:val="both"/>
      </w:pPr>
      <w:r>
        <w:rPr>
          <w:rFonts w:ascii="Times New Roman"/>
          <w:b w:val="false"/>
          <w:i w:val="false"/>
          <w:color w:val="000000"/>
          <w:sz w:val="28"/>
        </w:rPr>
        <w:t>
      Ұлы Отан соғысындағы Жеңістің 75 жылдығын мерекелеу құрметіне біржолғы төлемге;</w:t>
      </w:r>
    </w:p>
    <w:bookmarkEnd w:id="32"/>
    <w:bookmarkStart w:name="z37" w:id="33"/>
    <w:p>
      <w:pPr>
        <w:spacing w:after="0"/>
        <w:ind w:left="0"/>
        <w:jc w:val="both"/>
      </w:pPr>
      <w:r>
        <w:rPr>
          <w:rFonts w:ascii="Times New Roman"/>
          <w:b w:val="false"/>
          <w:i w:val="false"/>
          <w:color w:val="000000"/>
          <w:sz w:val="28"/>
        </w:rPr>
        <w:t>
      Нәтижелі жұмыспен қамтуды және жаппай кәсіпкерлікті дамытудың 2017-2021 жылдарға арналған "Еңбек" мемлекеттік бағдарламасы шеңберінде мобильді орталықтардағы оқытуды қосқанда еңбек нарығында сұранысқа ие кәсіптер мен дағдылар бойынша жұмысшы кадрларды қысқа мерзімді кәсіптік оқытуға;</w:t>
      </w:r>
    </w:p>
    <w:bookmarkEnd w:id="33"/>
    <w:bookmarkStart w:name="z38" w:id="34"/>
    <w:p>
      <w:pPr>
        <w:spacing w:after="0"/>
        <w:ind w:left="0"/>
        <w:jc w:val="both"/>
      </w:pPr>
      <w:r>
        <w:rPr>
          <w:rFonts w:ascii="Times New Roman"/>
          <w:b w:val="false"/>
          <w:i w:val="false"/>
          <w:color w:val="000000"/>
          <w:sz w:val="28"/>
        </w:rPr>
        <w:t>
      Нәтижелі жұмыспен қамтуды және жаппай кәсіпкерлікті дамытудың 2017-2021 жылдарға арналған "Еңбек" мемлекеттік бағдарламасы шеңберінде қоныс аударушылар мен оралмандар үшін тұрғын үйді жалдау (жалға алу) бойынша шығыстарды өтеуге;</w:t>
      </w:r>
    </w:p>
    <w:bookmarkEnd w:id="34"/>
    <w:bookmarkStart w:name="z39" w:id="35"/>
    <w:p>
      <w:pPr>
        <w:spacing w:after="0"/>
        <w:ind w:left="0"/>
        <w:jc w:val="both"/>
      </w:pPr>
      <w:r>
        <w:rPr>
          <w:rFonts w:ascii="Times New Roman"/>
          <w:b w:val="false"/>
          <w:i w:val="false"/>
          <w:color w:val="000000"/>
          <w:sz w:val="28"/>
        </w:rPr>
        <w:t>
      білім беру ұйымдарында жоғары жылдамдықты интернетті қосуға;</w:t>
      </w:r>
    </w:p>
    <w:bookmarkEnd w:id="35"/>
    <w:bookmarkStart w:name="z40" w:id="36"/>
    <w:p>
      <w:pPr>
        <w:spacing w:after="0"/>
        <w:ind w:left="0"/>
        <w:jc w:val="both"/>
      </w:pPr>
      <w:r>
        <w:rPr>
          <w:rFonts w:ascii="Times New Roman"/>
          <w:b w:val="false"/>
          <w:i w:val="false"/>
          <w:color w:val="000000"/>
          <w:sz w:val="28"/>
        </w:rPr>
        <w:t>
      білім беру ұйымдарында жылы дәретханаларды орнатуға;</w:t>
      </w:r>
    </w:p>
    <w:bookmarkEnd w:id="36"/>
    <w:bookmarkStart w:name="z41" w:id="37"/>
    <w:p>
      <w:pPr>
        <w:spacing w:after="0"/>
        <w:ind w:left="0"/>
        <w:jc w:val="both"/>
      </w:pPr>
      <w:r>
        <w:rPr>
          <w:rFonts w:ascii="Times New Roman"/>
          <w:b w:val="false"/>
          <w:i w:val="false"/>
          <w:color w:val="000000"/>
          <w:sz w:val="28"/>
        </w:rPr>
        <w:t>
      штаттық режимде жұмыс істейтін жалпы білім беретін мектептер үшін маскалар мен қолғаптар сатып алуға;</w:t>
      </w:r>
    </w:p>
    <w:bookmarkEnd w:id="37"/>
    <w:bookmarkStart w:name="z42" w:id="38"/>
    <w:p>
      <w:pPr>
        <w:spacing w:after="0"/>
        <w:ind w:left="0"/>
        <w:jc w:val="both"/>
      </w:pPr>
      <w:r>
        <w:rPr>
          <w:rFonts w:ascii="Times New Roman"/>
          <w:b w:val="false"/>
          <w:i w:val="false"/>
          <w:color w:val="000000"/>
          <w:sz w:val="28"/>
        </w:rPr>
        <w:t>
      электрондық оқулықтарға жазылу бойынша қызметтерге ақы төлеуге;</w:t>
      </w:r>
    </w:p>
    <w:bookmarkEnd w:id="38"/>
    <w:bookmarkStart w:name="z43" w:id="39"/>
    <w:p>
      <w:pPr>
        <w:spacing w:after="0"/>
        <w:ind w:left="0"/>
        <w:jc w:val="both"/>
      </w:pPr>
      <w:r>
        <w:rPr>
          <w:rFonts w:ascii="Times New Roman"/>
          <w:b w:val="false"/>
          <w:i w:val="false"/>
          <w:color w:val="000000"/>
          <w:sz w:val="28"/>
        </w:rPr>
        <w:t>
      "Ауыл – Ел бесігі" жобасы шеңберінде ауылдық елді мекендердегі әлеуметтік және инженерлік инфрақұрылым бойынша іс-шараларды іске асыруға;</w:t>
      </w:r>
    </w:p>
    <w:bookmarkEnd w:id="39"/>
    <w:bookmarkStart w:name="z44" w:id="40"/>
    <w:p>
      <w:pPr>
        <w:spacing w:after="0"/>
        <w:ind w:left="0"/>
        <w:jc w:val="both"/>
      </w:pPr>
      <w:r>
        <w:rPr>
          <w:rFonts w:ascii="Times New Roman"/>
          <w:b w:val="false"/>
          <w:i w:val="false"/>
          <w:color w:val="000000"/>
          <w:sz w:val="28"/>
        </w:rPr>
        <w:t>
      АИТВ-инфекциясын жұқтырған балаларға жәрдемақы тағайындауға;</w:t>
      </w:r>
    </w:p>
    <w:bookmarkEnd w:id="40"/>
    <w:bookmarkStart w:name="z45" w:id="41"/>
    <w:p>
      <w:pPr>
        <w:spacing w:after="0"/>
        <w:ind w:left="0"/>
        <w:jc w:val="both"/>
      </w:pPr>
      <w:r>
        <w:rPr>
          <w:rFonts w:ascii="Times New Roman"/>
          <w:b w:val="false"/>
          <w:i w:val="false"/>
          <w:color w:val="000000"/>
          <w:sz w:val="28"/>
        </w:rPr>
        <w:t>
      амбулаториялық емделудегі туберкулезбен ауыратын адамдарға әлеуметтік көмек тағайындауға;</w:t>
      </w:r>
    </w:p>
    <w:bookmarkEnd w:id="41"/>
    <w:bookmarkStart w:name="z46" w:id="42"/>
    <w:p>
      <w:pPr>
        <w:spacing w:after="0"/>
        <w:ind w:left="0"/>
        <w:jc w:val="both"/>
      </w:pPr>
      <w:r>
        <w:rPr>
          <w:rFonts w:ascii="Times New Roman"/>
          <w:b w:val="false"/>
          <w:i w:val="false"/>
          <w:color w:val="000000"/>
          <w:sz w:val="28"/>
        </w:rPr>
        <w:t>
      Нәтижелі жұмыспен қамтуды және жаппай кәсіпкерлікті дамытудың 2017-2021 жылдарға арналған "Еңбек" мемлекеттік бағдарламасы шеңберінде "Алғашқы жұмыс орны";</w:t>
      </w:r>
    </w:p>
    <w:bookmarkEnd w:id="42"/>
    <w:bookmarkStart w:name="z47" w:id="43"/>
    <w:p>
      <w:pPr>
        <w:spacing w:after="0"/>
        <w:ind w:left="0"/>
        <w:jc w:val="both"/>
      </w:pPr>
      <w:r>
        <w:rPr>
          <w:rFonts w:ascii="Times New Roman"/>
          <w:b w:val="false"/>
          <w:i w:val="false"/>
          <w:color w:val="000000"/>
          <w:sz w:val="28"/>
        </w:rPr>
        <w:t>
      нәтижелі жұмыспен қамтуды және жаппай кәсіпкерлікті дамытудың 2017-2021 жылдарға арналған "Еңбек" мемлекеттік бағдарламасы шеңберінде "Ұрпақтар келісімшарты";</w:t>
      </w:r>
    </w:p>
    <w:bookmarkEnd w:id="43"/>
    <w:bookmarkStart w:name="z48" w:id="44"/>
    <w:p>
      <w:pPr>
        <w:spacing w:after="0"/>
        <w:ind w:left="0"/>
        <w:jc w:val="both"/>
      </w:pPr>
      <w:r>
        <w:rPr>
          <w:rFonts w:ascii="Times New Roman"/>
          <w:b w:val="false"/>
          <w:i w:val="false"/>
          <w:color w:val="000000"/>
          <w:sz w:val="28"/>
        </w:rPr>
        <w:t>
      Нәтижелі жұмыспен қамтуды және жаппай кәсіпкерлікті дамытудың 2017-2021 жылдарға арналған "Еңбек" мемлекеттік бағдарламасы шеңберінде аутсорсингке;</w:t>
      </w:r>
    </w:p>
    <w:bookmarkEnd w:id="44"/>
    <w:bookmarkStart w:name="z49" w:id="45"/>
    <w:p>
      <w:pPr>
        <w:spacing w:after="0"/>
        <w:ind w:left="0"/>
        <w:jc w:val="both"/>
      </w:pPr>
      <w:r>
        <w:rPr>
          <w:rFonts w:ascii="Times New Roman"/>
          <w:b w:val="false"/>
          <w:i w:val="false"/>
          <w:color w:val="000000"/>
          <w:sz w:val="28"/>
        </w:rPr>
        <w:t>
      қашықтықтан оқытуды ұйымдастыруға.";</w:t>
      </w:r>
    </w:p>
    <w:bookmarkEnd w:id="45"/>
    <w:bookmarkStart w:name="z50" w:id="4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5- тармағы</w:t>
      </w:r>
      <w:r>
        <w:rPr>
          <w:rFonts w:ascii="Times New Roman"/>
          <w:b w:val="false"/>
          <w:i w:val="false"/>
          <w:color w:val="000000"/>
          <w:sz w:val="28"/>
        </w:rPr>
        <w:t xml:space="preserve"> жаңа редакцияда жазылсын:</w:t>
      </w:r>
    </w:p>
    <w:bookmarkEnd w:id="46"/>
    <w:bookmarkStart w:name="z51" w:id="47"/>
    <w:p>
      <w:pPr>
        <w:spacing w:after="0"/>
        <w:ind w:left="0"/>
        <w:jc w:val="both"/>
      </w:pPr>
      <w:r>
        <w:rPr>
          <w:rFonts w:ascii="Times New Roman"/>
          <w:b w:val="false"/>
          <w:i w:val="false"/>
          <w:color w:val="000000"/>
          <w:sz w:val="28"/>
        </w:rPr>
        <w:t>
      "5. 2020 жылға арналған аудандық бюджетте республикалық бюджеттен нысаналы ағымдағы трансферттер түсімі көзделгені ескерілсін, оның ішінде:</w:t>
      </w:r>
    </w:p>
    <w:bookmarkEnd w:id="47"/>
    <w:bookmarkStart w:name="z52" w:id="48"/>
    <w:p>
      <w:pPr>
        <w:spacing w:after="0"/>
        <w:ind w:left="0"/>
        <w:jc w:val="both"/>
      </w:pPr>
      <w:r>
        <w:rPr>
          <w:rFonts w:ascii="Times New Roman"/>
          <w:b w:val="false"/>
          <w:i w:val="false"/>
          <w:color w:val="000000"/>
          <w:sz w:val="28"/>
        </w:rPr>
        <w:t>
      мемлекеттік атаулы әлеуметтік көмекті төлеуге;</w:t>
      </w:r>
    </w:p>
    <w:bookmarkEnd w:id="48"/>
    <w:bookmarkStart w:name="z53" w:id="49"/>
    <w:p>
      <w:pPr>
        <w:spacing w:after="0"/>
        <w:ind w:left="0"/>
        <w:jc w:val="both"/>
      </w:pPr>
      <w:r>
        <w:rPr>
          <w:rFonts w:ascii="Times New Roman"/>
          <w:b w:val="false"/>
          <w:i w:val="false"/>
          <w:color w:val="000000"/>
          <w:sz w:val="28"/>
        </w:rPr>
        <w:t>
      Қазақстан Республикасында мүгедектердің құқықтарын қамтамасыз ету және өмір сүру сапасын жақсарту жөніндегі іс-шаралар жоспарын іске асыруға;</w:t>
      </w:r>
    </w:p>
    <w:bookmarkEnd w:id="49"/>
    <w:bookmarkStart w:name="z54" w:id="50"/>
    <w:p>
      <w:pPr>
        <w:spacing w:after="0"/>
        <w:ind w:left="0"/>
        <w:jc w:val="both"/>
      </w:pPr>
      <w:r>
        <w:rPr>
          <w:rFonts w:ascii="Times New Roman"/>
          <w:b w:val="false"/>
          <w:i w:val="false"/>
          <w:color w:val="000000"/>
          <w:sz w:val="28"/>
        </w:rPr>
        <w:t>
      еңбек нарығын дамытуға;</w:t>
      </w:r>
    </w:p>
    <w:bookmarkEnd w:id="50"/>
    <w:bookmarkStart w:name="z55" w:id="51"/>
    <w:p>
      <w:pPr>
        <w:spacing w:after="0"/>
        <w:ind w:left="0"/>
        <w:jc w:val="both"/>
      </w:pPr>
      <w:r>
        <w:rPr>
          <w:rFonts w:ascii="Times New Roman"/>
          <w:b w:val="false"/>
          <w:i w:val="false"/>
          <w:color w:val="000000"/>
          <w:sz w:val="28"/>
        </w:rPr>
        <w:t>
      мемлекеттік халықты әлеуметтік қорғау ұйымдарында арнаулы әлеуметтік қызмет көрсететін жұмыскерлердің жалақысына қосымша ақылар белгілеуге;</w:t>
      </w:r>
    </w:p>
    <w:bookmarkEnd w:id="51"/>
    <w:bookmarkStart w:name="z56" w:id="52"/>
    <w:p>
      <w:pPr>
        <w:spacing w:after="0"/>
        <w:ind w:left="0"/>
        <w:jc w:val="both"/>
      </w:pPr>
      <w:r>
        <w:rPr>
          <w:rFonts w:ascii="Times New Roman"/>
          <w:b w:val="false"/>
          <w:i w:val="false"/>
          <w:color w:val="000000"/>
          <w:sz w:val="28"/>
        </w:rPr>
        <w:t>
      мемлекеттік мектепке дейінгі білім беру ұйымдары педагогтерінің еңбегіне ақы төлеуді ұлғайтуға;</w:t>
      </w:r>
    </w:p>
    <w:bookmarkEnd w:id="52"/>
    <w:bookmarkStart w:name="z57" w:id="53"/>
    <w:p>
      <w:pPr>
        <w:spacing w:after="0"/>
        <w:ind w:left="0"/>
        <w:jc w:val="both"/>
      </w:pPr>
      <w:r>
        <w:rPr>
          <w:rFonts w:ascii="Times New Roman"/>
          <w:b w:val="false"/>
          <w:i w:val="false"/>
          <w:color w:val="000000"/>
          <w:sz w:val="28"/>
        </w:rPr>
        <w:t>
      мемлекеттік мектепке дейінгі білім беру ұйымдарының педагогтеріне біліктілік санаты үшін қосымша ақы төлеуге;</w:t>
      </w:r>
    </w:p>
    <w:bookmarkEnd w:id="53"/>
    <w:bookmarkStart w:name="z58" w:id="54"/>
    <w:p>
      <w:pPr>
        <w:spacing w:after="0"/>
        <w:ind w:left="0"/>
        <w:jc w:val="both"/>
      </w:pPr>
      <w:r>
        <w:rPr>
          <w:rFonts w:ascii="Times New Roman"/>
          <w:b w:val="false"/>
          <w:i w:val="false"/>
          <w:color w:val="000000"/>
          <w:sz w:val="28"/>
        </w:rPr>
        <w:t>
      мемлекеттік орта білім беру ұйымдарының педагогтеріне біліктілік санаты үшін қосымша ақы төлеуге;</w:t>
      </w:r>
    </w:p>
    <w:bookmarkEnd w:id="54"/>
    <w:bookmarkStart w:name="z59" w:id="55"/>
    <w:p>
      <w:pPr>
        <w:spacing w:after="0"/>
        <w:ind w:left="0"/>
        <w:jc w:val="both"/>
      </w:pPr>
      <w:r>
        <w:rPr>
          <w:rFonts w:ascii="Times New Roman"/>
          <w:b w:val="false"/>
          <w:i w:val="false"/>
          <w:color w:val="000000"/>
          <w:sz w:val="28"/>
        </w:rPr>
        <w:t>
      мемлекеттік орта білім беру ұйымдары педагогтерінің еңбегіне ақы төлеуді ұлғайтуға;</w:t>
      </w:r>
    </w:p>
    <w:bookmarkEnd w:id="55"/>
    <w:bookmarkStart w:name="z60" w:id="56"/>
    <w:p>
      <w:pPr>
        <w:spacing w:after="0"/>
        <w:ind w:left="0"/>
        <w:jc w:val="both"/>
      </w:pPr>
      <w:r>
        <w:rPr>
          <w:rFonts w:ascii="Times New Roman"/>
          <w:b w:val="false"/>
          <w:i w:val="false"/>
          <w:color w:val="000000"/>
          <w:sz w:val="28"/>
        </w:rPr>
        <w:t>
      мемлекеттік мәдениет ұйымдарының басқарушы және негізгі персоналына мәдениет ұйымдарындағы ерекше еңбек жағдайлары үшін лауазымдық айлықақысына қосымша ақылар белгілеуге;</w:t>
      </w:r>
    </w:p>
    <w:bookmarkEnd w:id="56"/>
    <w:bookmarkStart w:name="z61" w:id="57"/>
    <w:p>
      <w:pPr>
        <w:spacing w:after="0"/>
        <w:ind w:left="0"/>
        <w:jc w:val="both"/>
      </w:pPr>
      <w:r>
        <w:rPr>
          <w:rFonts w:ascii="Times New Roman"/>
          <w:b w:val="false"/>
          <w:i w:val="false"/>
          <w:color w:val="000000"/>
          <w:sz w:val="28"/>
        </w:rPr>
        <w:t>
      "Ауыл – Ел бесігі" жобасы шеңберінде ауылдық елді мекендердегі әлеуметтік және инженерлік инфрақұрылым бойынша іс-шараларды іске асыруға;</w:t>
      </w:r>
    </w:p>
    <w:bookmarkEnd w:id="57"/>
    <w:bookmarkStart w:name="z62" w:id="58"/>
    <w:p>
      <w:pPr>
        <w:spacing w:after="0"/>
        <w:ind w:left="0"/>
        <w:jc w:val="both"/>
      </w:pPr>
      <w:r>
        <w:rPr>
          <w:rFonts w:ascii="Times New Roman"/>
          <w:b w:val="false"/>
          <w:i w:val="false"/>
          <w:color w:val="000000"/>
          <w:sz w:val="28"/>
        </w:rPr>
        <w:t>
      Қазақстан Республикасында төтенше жағдай режимінде коммуналдық қызметтерге ақы төлеу бойынша халықтың төлемдерін өтеуге.";</w:t>
      </w:r>
    </w:p>
    <w:bookmarkEnd w:id="58"/>
    <w:bookmarkStart w:name="z63" w:id="59"/>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59"/>
    <w:bookmarkStart w:name="z64" w:id="60"/>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6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Лазарева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Ұзынкөл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Бараншина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4 қыркүйектегі</w:t>
            </w:r>
            <w:r>
              <w:br/>
            </w:r>
            <w:r>
              <w:rPr>
                <w:rFonts w:ascii="Times New Roman"/>
                <w:b w:val="false"/>
                <w:i w:val="false"/>
                <w:color w:val="000000"/>
                <w:sz w:val="20"/>
              </w:rPr>
              <w:t>№ 406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2019 жылғы 30 желтоқсандағы</w:t>
            </w:r>
            <w:r>
              <w:br/>
            </w:r>
            <w:r>
              <w:rPr>
                <w:rFonts w:ascii="Times New Roman"/>
                <w:b w:val="false"/>
                <w:i w:val="false"/>
                <w:color w:val="000000"/>
                <w:sz w:val="20"/>
              </w:rPr>
              <w:t>№ 337 шешіміне</w:t>
            </w:r>
            <w:r>
              <w:br/>
            </w:r>
            <w:r>
              <w:rPr>
                <w:rFonts w:ascii="Times New Roman"/>
                <w:b w:val="false"/>
                <w:i w:val="false"/>
                <w:color w:val="000000"/>
                <w:sz w:val="20"/>
              </w:rPr>
              <w:t>1-қосымша</w:t>
            </w:r>
          </w:p>
        </w:tc>
      </w:tr>
    </w:tbl>
    <w:bookmarkStart w:name="z69" w:id="61"/>
    <w:p>
      <w:pPr>
        <w:spacing w:after="0"/>
        <w:ind w:left="0"/>
        <w:jc w:val="left"/>
      </w:pPr>
      <w:r>
        <w:rPr>
          <w:rFonts w:ascii="Times New Roman"/>
          <w:b/>
          <w:i w:val="false"/>
          <w:color w:val="000000"/>
        </w:rPr>
        <w:t xml:space="preserve"> 2020 жылға арналған аудандық бюджет</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4478618,5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829371,0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448453,0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3643095,5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3643095,5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3643095,5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4819341,5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409462,7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2279183,9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2068167,0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2025975,0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1991045,3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554632,0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497497,0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497497,0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53676,0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53676,0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-512623,5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512623,5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