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05de" w14:textId="d780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13 қаңтардағы № 340 "Ұзынкөл ауданы ауылдарының, ауылдық округтерінің 2020-2022 жылдарға арналған бюджеттері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2020 жылғы 28 қазандағы № 412 шешімі. Қостанай облысының Әділет департаментінде 2020 жылғы 29 қазанда № 9519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"Ұзынкөл ауданы ауылдарының, ауылдық округтерінің 2020-2022 жылдарға арналған бюджеттері туралы" 2020 жылғы 13 қаңтардағы № 340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8883 болып тіркелген)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Киров ауылдық округінің 2020-2022 жылдарға арналған бюджеті тиісінше 7, 8 және 9 – қосымшаларға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23636,0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23145,0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23636,0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12-1-тармақпен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2020 жылға арналған Киров ауылдық округінің бюджетінде модульдік ғимараттарды орнатуға облыстық бюджеттен ағымдағы нысаналы трансферттер түсімі көзделгені ескерілсін.";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Новопокров ауылдық округінің 2020-2022 жылдарға арналған бюджеті тиісінше 10, 11 және 12 – қосымшаларға сәйкес, оның ішінде 2020 жылға мынадай көлемдерде бекітілсін: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32399,0 мың теңге, оның iшiнде: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2085,0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75,0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30239,0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32399,0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Обаған ауылдық округінің 2020-2022 жылдарға арналған бюджеті тиісінше 13, 14 және 15–қосымшаларға сәйкес, оның ішінде 2020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15331,0 мың теңге, оның iшiнде: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641,0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14687,0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15331,0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Пресногорьков ауылдық округінің 2020-2022 жылдарға арналған бюджеті тиісінше 16, 17 және 18 - қосымшаларға сәйкес, оның ішінде 2020 жылға мынадай көлемдерде бекітілсін: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64238,0 мың теңге, оның iшiнде: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4812,0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59411,0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64238,0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2020 жылға арналған Пресногорьков ауылдық округінің бюджетінде облыстық бюджеттен ағымдағы нысаналы трансферттер түсімі көзделгені ескерілсін, оның ішінде: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 бейнебақылау камераларымен жарақтандыруға;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ұзақтығы 42 күнтізбелік күн жыл сайынғы ақылы еңбек демалысын 56 күнге дейін ұзартуға;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модульдік ғимараттарды орнатуға.";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Ряжск ауылдық округінің 2020-2022 жылдарға арналған бюджеті тиісінше 19, 20 және 21 – қосымшаларға сәйкес, оның ішінде 2020 жылға мынадай көлемдерде бекітілсін: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19002,0 мың теңге, оның iшiнде: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770,0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18217,0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19002,0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Троебратское ауылының 2020-2022 жылдарға арналған бюджеті тиісінше 25, 26 және 27 – қосымшаларға сәйкес, оның ішінде 2020 жылға мынадай көлемдерде бекітілсін: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20925,0 мың теңге, оның iшiнде: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2145,0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41,0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18739,0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20925,0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Ұзынкөл ауылдық округінің 2020-2022 жылдарға арналған бюджеті тиісінше 31, 32 және 33-қосымшаларға сәйкес, оның ішінде 2020 жылға мынадай көлемдерде бекітілсін: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460621,0 мың теңге, оның ішінде: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17749,0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442841,0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564264,9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-103643,9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103643,9 мың теңге.";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2020 жылға арналған Ұзынкөл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Ворошилов көшесін орташа жөндеуге;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ішіндегі көшелерді және автотұрақтарды орташа жөндеу бойынша сметалық құжаттаманы әзірлеу қызметтеріне;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ауылы көшелерін орташа жөндеуге объектілер бойынша жұмыстар мен материалдардың сапасын сараптаудың құнын есептеу бойынша қызметтерге;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"Сәуле" бөбекжайының шатырын жабу бойынша ағымдағы жөндеуге;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ауылында алты арка орнатуға;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көшесіне жарық орнатуға;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ауылындағы қоғамдық орындарға бейнебақылау жүйесін орнатуға.";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2020 жылға арналған Ұзынкөл ауылдық округінің бюджетінде облыстық бюджеттен ағымдағы нысаналы трансферттер түсімі көзделгені ескерілсін, оның ішінде: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 бейнебақылау камераларымен жарақтандыруға;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ұзақтығы 42 күнтізбелік күн жыл сайынғы ақылы еңбек демалысын 56 күнге дейін ұзартуға.";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Бауман ауылының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Ершов ауылдық округінің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3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Киров ауылдық округінің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3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Новопокров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4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Обаған ауылдық округінің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4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Пресногорьков ауылдық округінің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4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Ряжск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4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Сатай ауылының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5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Троебратское ауылының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15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Федоров ауылдық округінің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15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Ұзынкол ауылдық округінің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-103643,9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