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eb7c" w14:textId="c0de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аудандық мәслихатының 2014 жылғы 27 ақпандағы № 213 "Қостанай облысы Федоров ауданы Шандақ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Федоров ауданы мәслихатының 2020 жылғы 17 ақпандағы № 408 шешімі. Қостанай облысының Әділет департаментінде 2020 жылғы 18 ақпанда № 8979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аудандық мәслихатының "Қостанай облысы Федоров ауданы Шандақ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w:t>
      </w:r>
      <w:r>
        <w:rPr>
          <w:rFonts w:ascii="Times New Roman"/>
          <w:b w:val="false"/>
          <w:i w:val="false"/>
          <w:color w:val="000000"/>
          <w:sz w:val="28"/>
        </w:rPr>
        <w:t>№ 213</w:t>
      </w:r>
      <w:r>
        <w:rPr>
          <w:rFonts w:ascii="Times New Roman"/>
          <w:b w:val="false"/>
          <w:i w:val="false"/>
          <w:color w:val="000000"/>
          <w:sz w:val="28"/>
        </w:rPr>
        <w:t xml:space="preserve"> шешімінің (2014 жылғы 24 сәуірде "Әділет" ақпараттық-құқықтық жүйесінде жарияланған, Нормативтік құқықтық актілерді мемлекеттік тіркеу тізілімінде № 4570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Пфунт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