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7211d" w14:textId="89721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31 тамыздағы № 61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2020 жылғы 10 сәуірдегі № 426 шешімі. Қостанай облысының Әділет департаментінде 2020 жылғы 14 сәуірде № 9113 болып тіркелді. Күші жойылды - Қостанай облысы Федоров ауданы мәслихатының 2020 жылғы 7 қыркүйектегі № 465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Федоров ауданы мәслихатының 07.09.2020 </w:t>
      </w:r>
      <w:r>
        <w:rPr>
          <w:rFonts w:ascii="Times New Roman"/>
          <w:b w:val="false"/>
          <w:i w:val="false"/>
          <w:color w:val="ff0000"/>
          <w:sz w:val="28"/>
        </w:rPr>
        <w:t>№ 465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Федоров аудандық мәслихаты ШЕШІМ ҚАБЫЛДАДЫ:</w:t>
      </w:r>
    </w:p>
    <w:bookmarkStart w:name="z5" w:id="1"/>
    <w:p>
      <w:pPr>
        <w:spacing w:after="0"/>
        <w:ind w:left="0"/>
        <w:jc w:val="both"/>
      </w:pPr>
      <w:r>
        <w:rPr>
          <w:rFonts w:ascii="Times New Roman"/>
          <w:b w:val="false"/>
          <w:i w:val="false"/>
          <w:color w:val="000000"/>
          <w:sz w:val="28"/>
        </w:rPr>
        <w:t xml:space="preserve">
      1. Мәслихаттың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31 тамыздағы </w:t>
      </w:r>
      <w:r>
        <w:rPr>
          <w:rFonts w:ascii="Times New Roman"/>
          <w:b w:val="false"/>
          <w:i w:val="false"/>
          <w:color w:val="000000"/>
          <w:sz w:val="28"/>
        </w:rPr>
        <w:t>№ 61</w:t>
      </w:r>
      <w:r>
        <w:rPr>
          <w:rFonts w:ascii="Times New Roman"/>
          <w:b w:val="false"/>
          <w:i w:val="false"/>
          <w:color w:val="000000"/>
          <w:sz w:val="28"/>
        </w:rPr>
        <w:t xml:space="preserve"> шешіміне (2016 жылғы 4 қазанда "Әділет" ақпараттық-құқықтық жүйесінде жарияланған, Нормативтік құқықтық актілерді мемлекеттік тіркеу тізілімінде № 6625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 тармақшасы жаңа редакцияда жазылсын:</w:t>
      </w:r>
    </w:p>
    <w:bookmarkStart w:name="z8" w:id="3"/>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аудан әкімінің шешімімен құрылатын комиссия;";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жаңа редакцияда жазылсын:</w:t>
      </w:r>
    </w:p>
    <w:bookmarkStart w:name="z10" w:id="4"/>
    <w:p>
      <w:pPr>
        <w:spacing w:after="0"/>
        <w:ind w:left="0"/>
        <w:jc w:val="both"/>
      </w:pPr>
      <w:r>
        <w:rPr>
          <w:rFonts w:ascii="Times New Roman"/>
          <w:b w:val="false"/>
          <w:i w:val="false"/>
          <w:color w:val="000000"/>
          <w:sz w:val="28"/>
        </w:rPr>
        <w:t>
      "3) ең төмен күнкөріс деңгейі – Қостанай облысындағы статистикалық орган есептейтін мөлшері бойынша ең төмен тұтыну себетінің құнына тең, бір адамға қажетті ең төмен ақшалай кіріс;";</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 тармақшасы жаңа редакцияда жазылсын:</w:t>
      </w:r>
    </w:p>
    <w:bookmarkStart w:name="z13" w:id="5"/>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ауданның халықты әлеуметтік қорғау саласындағы атқарушы органы;";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10) тармақшасы жаңа редакцияда жазылсын:</w:t>
      </w:r>
    </w:p>
    <w:bookmarkStart w:name="z15" w:id="6"/>
    <w:p>
      <w:pPr>
        <w:spacing w:after="0"/>
        <w:ind w:left="0"/>
        <w:jc w:val="both"/>
      </w:pPr>
      <w:r>
        <w:rPr>
          <w:rFonts w:ascii="Times New Roman"/>
          <w:b w:val="false"/>
          <w:i w:val="false"/>
          <w:color w:val="000000"/>
          <w:sz w:val="28"/>
        </w:rPr>
        <w:t>
      "10)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жергілікті атқарушы органы құратын заңды тұлға;";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7" w:id="7"/>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7"/>
    <w:bookmarkStart w:name="z18" w:id="8"/>
    <w:p>
      <w:pPr>
        <w:spacing w:after="0"/>
        <w:ind w:left="0"/>
        <w:jc w:val="both"/>
      </w:pPr>
      <w:r>
        <w:rPr>
          <w:rFonts w:ascii="Times New Roman"/>
          <w:b w:val="false"/>
          <w:i w:val="false"/>
          <w:color w:val="000000"/>
          <w:sz w:val="28"/>
        </w:rPr>
        <w:t>
      1) Ұлы Отан соғысының қатысушылары мен мүгедектеріне, тұрмыстық қажеттіліктеріне, 10 айлық есептік көрсеткіш мөлшерінде, табыстарын есепке алмай;</w:t>
      </w:r>
    </w:p>
    <w:bookmarkEnd w:id="8"/>
    <w:bookmarkStart w:name="z19" w:id="9"/>
    <w:p>
      <w:pPr>
        <w:spacing w:after="0"/>
        <w:ind w:left="0"/>
        <w:jc w:val="both"/>
      </w:pPr>
      <w:r>
        <w:rPr>
          <w:rFonts w:ascii="Times New Roman"/>
          <w:b w:val="false"/>
          <w:i w:val="false"/>
          <w:color w:val="000000"/>
          <w:sz w:val="28"/>
        </w:rPr>
        <w:t>
      2) Ұлы Отан соғысының қатысушылары мен мүгедектеріне жеңілдіктер мен кепілдіктер жағынан теңестірілген адамдарға, соғыс қатысушыларына жеңілдіктер мен кепілдіктер жағынан теңестірілген адамдардың басқа да санаттарына, тұрмыстық қажеттіліктеріне, 3 айлық есептік көрсеткіш мөлшерінде, табыстарын есепке алмай;</w:t>
      </w:r>
    </w:p>
    <w:bookmarkEnd w:id="9"/>
    <w:bookmarkStart w:name="z20" w:id="10"/>
    <w:p>
      <w:pPr>
        <w:spacing w:after="0"/>
        <w:ind w:left="0"/>
        <w:jc w:val="both"/>
      </w:pPr>
      <w:r>
        <w:rPr>
          <w:rFonts w:ascii="Times New Roman"/>
          <w:b w:val="false"/>
          <w:i w:val="false"/>
          <w:color w:val="000000"/>
          <w:sz w:val="28"/>
        </w:rPr>
        <w:t>
      3) білім беру гранттарының иелері,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немесе жоғары білім (бұдан әрі – білім) алушы тұлғаларға, оның ішінде:</w:t>
      </w:r>
    </w:p>
    <w:bookmarkEnd w:id="10"/>
    <w:bookmarkStart w:name="z21" w:id="11"/>
    <w:p>
      <w:pPr>
        <w:spacing w:after="0"/>
        <w:ind w:left="0"/>
        <w:jc w:val="both"/>
      </w:pPr>
      <w:r>
        <w:rPr>
          <w:rFonts w:ascii="Times New Roman"/>
          <w:b w:val="false"/>
          <w:i w:val="false"/>
          <w:color w:val="000000"/>
          <w:sz w:val="28"/>
        </w:rPr>
        <w:t>
      өтiнiш жасаудың алдындағы соңғы он екi айда жан басына шаққандағы орташа табысы Қостанай облысы бойынша белгiленген ең төмен күнкөрiс деңгейiнен (бұдан әрi – ең төмен күнкөрiс деңгейi) төмен табыстары бар отбасылардың жастарына;</w:t>
      </w:r>
    </w:p>
    <w:bookmarkEnd w:id="11"/>
    <w:bookmarkStart w:name="z22" w:id="12"/>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12"/>
    <w:bookmarkStart w:name="z23" w:id="13"/>
    <w:p>
      <w:pPr>
        <w:spacing w:after="0"/>
        <w:ind w:left="0"/>
        <w:jc w:val="both"/>
      </w:pPr>
      <w:r>
        <w:rPr>
          <w:rFonts w:ascii="Times New Roman"/>
          <w:b w:val="false"/>
          <w:i w:val="false"/>
          <w:color w:val="000000"/>
          <w:sz w:val="28"/>
        </w:rPr>
        <w:t>
      табыстарын есепке алмай, мүгедекті оңалтудың жеке бағдарламасында ұсынымы бар, барлық санаттағы мүгедектерге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 көрсетіледі.";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4)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8) тармақшасы жаңа редакцияда жазылсын:</w:t>
      </w:r>
    </w:p>
    <w:bookmarkStart w:name="z26" w:id="14"/>
    <w:p>
      <w:pPr>
        <w:spacing w:after="0"/>
        <w:ind w:left="0"/>
        <w:jc w:val="both"/>
      </w:pPr>
      <w:r>
        <w:rPr>
          <w:rFonts w:ascii="Times New Roman"/>
          <w:b w:val="false"/>
          <w:i w:val="false"/>
          <w:color w:val="000000"/>
          <w:sz w:val="28"/>
        </w:rPr>
        <w:t>
      "8) Ұлы Отан соғысындағы қатысушылары мен мүгедектеріне Ұлы Отан соғысындағы Жеңіс күніне орай, табыстарды есепке алмай, 1000000 (бір миллион) теңге мөлшерінде;";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9) тармақшасы жаңа редакцияда жазылсын:</w:t>
      </w:r>
    </w:p>
    <w:bookmarkStart w:name="z28" w:id="15"/>
    <w:p>
      <w:pPr>
        <w:spacing w:after="0"/>
        <w:ind w:left="0"/>
        <w:jc w:val="both"/>
      </w:pPr>
      <w:r>
        <w:rPr>
          <w:rFonts w:ascii="Times New Roman"/>
          <w:b w:val="false"/>
          <w:i w:val="false"/>
          <w:color w:val="000000"/>
          <w:sz w:val="28"/>
        </w:rPr>
        <w:t>
      "9) жеңiлдiктер мен кепiлдiктер жағынан Ұлы Отан соғысының қатысушылары мен мүгедектерiне теңестiрiлген адамдарға Ұлы Отан соғысындағы Жеңiс күнiне орай, табыстарын есепке алмай:</w:t>
      </w:r>
    </w:p>
    <w:bookmarkEnd w:id="15"/>
    <w:bookmarkStart w:name="z29" w:id="16"/>
    <w:p>
      <w:pPr>
        <w:spacing w:after="0"/>
        <w:ind w:left="0"/>
        <w:jc w:val="both"/>
      </w:pPr>
      <w:r>
        <w:rPr>
          <w:rFonts w:ascii="Times New Roman"/>
          <w:b w:val="false"/>
          <w:i w:val="false"/>
          <w:color w:val="000000"/>
          <w:sz w:val="28"/>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қызметшiлерге, сондай-ақ бұрынғы Кеңес Социалистік Республикалар Одағы iшкi iстер және мемлекеттiк қауiпсiздiк органдарының басшы және қатардағы құрамының адамдарына 100000 (жүз мың) теңге мөлшерінде;</w:t>
      </w:r>
    </w:p>
    <w:bookmarkEnd w:id="16"/>
    <w:bookmarkStart w:name="z30" w:id="17"/>
    <w:p>
      <w:pPr>
        <w:spacing w:after="0"/>
        <w:ind w:left="0"/>
        <w:jc w:val="both"/>
      </w:pP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Кеңес Социалистік Республикалар Одағының ішкі істер және мемлекеттік қауіпсіздік әскерлері мен органдарының ерікті жалдама құрамаларының адамдарына,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есептелген қалаларда болған адамдарға 100000 (жүз мың) теңге мөлшерінде;</w:t>
      </w:r>
    </w:p>
    <w:bookmarkEnd w:id="17"/>
    <w:bookmarkStart w:name="z31" w:id="18"/>
    <w:p>
      <w:pPr>
        <w:spacing w:after="0"/>
        <w:ind w:left="0"/>
        <w:jc w:val="both"/>
      </w:pPr>
      <w:r>
        <w:rPr>
          <w:rFonts w:ascii="Times New Roman"/>
          <w:b w:val="false"/>
          <w:i w:val="false"/>
          <w:color w:val="000000"/>
          <w:sz w:val="28"/>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 адамдарға 100000 (жүз мың) теңге мөлшерінде;</w:t>
      </w:r>
    </w:p>
    <w:bookmarkEnd w:id="18"/>
    <w:bookmarkStart w:name="z32" w:id="19"/>
    <w:p>
      <w:pPr>
        <w:spacing w:after="0"/>
        <w:ind w:left="0"/>
        <w:jc w:val="both"/>
      </w:pPr>
      <w:r>
        <w:rPr>
          <w:rFonts w:ascii="Times New Roman"/>
          <w:b w:val="false"/>
          <w:i w:val="false"/>
          <w:color w:val="000000"/>
          <w:sz w:val="28"/>
        </w:rPr>
        <w:t>
      екінші дүниежүзілік соғыс жылдарында шетелдердің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құрамалар құрамында қатысқан адамдарға 100000 (жүз мың) теңге мөлшерінде;</w:t>
      </w:r>
    </w:p>
    <w:bookmarkEnd w:id="19"/>
    <w:bookmarkStart w:name="z33" w:id="20"/>
    <w:p>
      <w:pPr>
        <w:spacing w:after="0"/>
        <w:ind w:left="0"/>
        <w:jc w:val="both"/>
      </w:pPr>
      <w:r>
        <w:rPr>
          <w:rFonts w:ascii="Times New Roman"/>
          <w:b w:val="false"/>
          <w:i w:val="false"/>
          <w:color w:val="000000"/>
          <w:sz w:val="28"/>
        </w:rPr>
        <w:t>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Кеңес Социалистік Республикалар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оперативтік аймақтары шегінде майдандағы армия мен флот мүдделеріне орай міндеттер атқарған қызметкерлеріне, сондай-ақ Ұлы Отан соғысының бас кезінде басқа мемлекеттердің порттарында тұтқындалған көлік флоты кемелері экипаждарының мүшелеріне 100000 (жүз мың) теңге мөлшерінде;</w:t>
      </w:r>
    </w:p>
    <w:bookmarkEnd w:id="20"/>
    <w:bookmarkStart w:name="z34" w:id="21"/>
    <w:p>
      <w:pPr>
        <w:spacing w:after="0"/>
        <w:ind w:left="0"/>
        <w:jc w:val="both"/>
      </w:pPr>
      <w:r>
        <w:rPr>
          <w:rFonts w:ascii="Times New Roman"/>
          <w:b w:val="false"/>
          <w:i w:val="false"/>
          <w:color w:val="000000"/>
          <w:sz w:val="28"/>
        </w:rPr>
        <w:t>
      бұрынғы Кеңес Социалистік Республикалар Одағын қорғау кезiнде жаралануы, контузия алуы, зақымдануы салдарынан немесе майданда болуына байланысты ауруға шалдығуы салдарынан мүгедек болған әскери қызметшiлерге 100000 (жүз мың) теңге мөлшерінде;</w:t>
      </w:r>
    </w:p>
    <w:bookmarkEnd w:id="21"/>
    <w:bookmarkStart w:name="z35" w:id="22"/>
    <w:p>
      <w:pPr>
        <w:spacing w:after="0"/>
        <w:ind w:left="0"/>
        <w:jc w:val="both"/>
      </w:pPr>
      <w:r>
        <w:rPr>
          <w:rFonts w:ascii="Times New Roman"/>
          <w:b w:val="false"/>
          <w:i w:val="false"/>
          <w:color w:val="000000"/>
          <w:sz w:val="28"/>
        </w:rPr>
        <w:t>
      әскери мiндетiн орындау кезiнде жаралануы, контузия алуы, зақымдануы салдарынан, яки майданда болуына байланысты ауруға шалдығуы салдарынан мүгедек болған бұрынғы Кеңес Социалистік Республикалар Одағының мемлекеттік қауіпсіздік органдарының және ішкі істер органдарының басшы және қатардағы құрамындағы адамдарға 100000 (жүз мың) теңге мөлшерінде;</w:t>
      </w:r>
    </w:p>
    <w:bookmarkEnd w:id="22"/>
    <w:bookmarkStart w:name="z36" w:id="23"/>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концлагерьлердің, геттолардың және басқа да еріксіз ұстау орындарының жасы кәмелетке толмаған бұрынғы тұтқындарына 100000 (жүз мың) теңге мөлшерінде;</w:t>
      </w:r>
    </w:p>
    <w:bookmarkEnd w:id="23"/>
    <w:bookmarkStart w:name="z37" w:id="24"/>
    <w:p>
      <w:pPr>
        <w:spacing w:after="0"/>
        <w:ind w:left="0"/>
        <w:jc w:val="both"/>
      </w:pP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60000 (алпыс мың) теңге мөлшерінде;</w:t>
      </w:r>
    </w:p>
    <w:bookmarkEnd w:id="24"/>
    <w:bookmarkStart w:name="z38" w:id="25"/>
    <w:p>
      <w:pPr>
        <w:spacing w:after="0"/>
        <w:ind w:left="0"/>
        <w:jc w:val="both"/>
      </w:pPr>
      <w:r>
        <w:rPr>
          <w:rFonts w:ascii="Times New Roman"/>
          <w:b w:val="false"/>
          <w:i w:val="false"/>
          <w:color w:val="000000"/>
          <w:sz w:val="28"/>
        </w:rPr>
        <w:t>
      1944 жылдың 1 қаңтарынан 1951 жылдың 31 желтоқсанына дейiнгi кезеңде Украин Совет Социалистік Республикасы, Беларусь Совет Социалистік Республикасы, Литва Совет Социалистік Республикасы, Латыш Совет Социалистік Республикасы, Эстон Совет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 кезiнде жаралануы, контузия алуы немесе зақымдануы салдарынан мүгедек болған адамдарға 60000 (алпыс мың) теңге мөлшерінде;</w:t>
      </w:r>
    </w:p>
    <w:bookmarkEnd w:id="25"/>
    <w:bookmarkStart w:name="z39" w:id="26"/>
    <w:p>
      <w:pPr>
        <w:spacing w:after="0"/>
        <w:ind w:left="0"/>
        <w:jc w:val="both"/>
      </w:pPr>
      <w:r>
        <w:rPr>
          <w:rFonts w:ascii="Times New Roman"/>
          <w:b w:val="false"/>
          <w:i w:val="false"/>
          <w:color w:val="000000"/>
          <w:sz w:val="28"/>
        </w:rPr>
        <w:t>
      Ұлы Отан соғысында қаза тапқан (қайтыс болған, хабарсыз кеткен) әскери қызметшілердің ата-аналарына және екінші рет некеге тұрмаған жұбайларына 60000 (алпыс мың) теңге мөлшерінде;</w:t>
      </w:r>
    </w:p>
    <w:bookmarkEnd w:id="26"/>
    <w:bookmarkStart w:name="z40" w:id="27"/>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әйелдерiне (күйеулерiне),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әйелдерiне (күйеулерiне) 30000 (отыз мың) теңге мөлшерінде;</w:t>
      </w:r>
    </w:p>
    <w:bookmarkEnd w:id="27"/>
    <w:bookmarkStart w:name="z41" w:id="28"/>
    <w:p>
      <w:pPr>
        <w:spacing w:after="0"/>
        <w:ind w:left="0"/>
        <w:jc w:val="both"/>
      </w:pPr>
      <w:r>
        <w:rPr>
          <w:rFonts w:ascii="Times New Roman"/>
          <w:b w:val="false"/>
          <w:i w:val="false"/>
          <w:color w:val="000000"/>
          <w:sz w:val="28"/>
        </w:rPr>
        <w:t>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марапатталған адамдарға,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Кеңес Социалистік Республикалар Одағының ордендерімен және медальдарымен марапатталмаған адамдарға 30000 (отыз мың) теңге мөлшерінде;</w:t>
      </w:r>
    </w:p>
    <w:bookmarkEnd w:id="28"/>
    <w:bookmarkStart w:name="z42" w:id="29"/>
    <w:p>
      <w:pPr>
        <w:spacing w:after="0"/>
        <w:ind w:left="0"/>
        <w:jc w:val="both"/>
      </w:pPr>
      <w:r>
        <w:rPr>
          <w:rFonts w:ascii="Times New Roman"/>
          <w:b w:val="false"/>
          <w:i w:val="false"/>
          <w:color w:val="000000"/>
          <w:sz w:val="28"/>
        </w:rPr>
        <w:t>
      соғыс қатысушылары мен мүгедектеріне жеңілдіктер мен кепілдіктер жағынан теңестірілген басқа да санаттағы адамдарға 5 айлық есептік көрсеткіш мөлшерінде көрсетіледі.";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44" w:id="30"/>
    <w:p>
      <w:pPr>
        <w:spacing w:after="0"/>
        <w:ind w:left="0"/>
        <w:jc w:val="both"/>
      </w:pPr>
      <w:r>
        <w:rPr>
          <w:rFonts w:ascii="Times New Roman"/>
          <w:b w:val="false"/>
          <w:i w:val="false"/>
          <w:color w:val="000000"/>
          <w:sz w:val="28"/>
        </w:rPr>
        <w:t>
      "13. Ай сайынғы әлеуметтік көмек осы Қағидалардың 6-тармағының 1), 2) тармақшаларында көрсетілген, оны осы Қағидалардың күшіне енгеніне дейін алған адамдарға алушылардан өтініштер және құжаттар талап етілмей көрсетіледі. Қайта жүгінген өтініш берушілер өтінішке қоса мынадай құжаттарды:</w:t>
      </w:r>
    </w:p>
    <w:bookmarkEnd w:id="30"/>
    <w:bookmarkStart w:name="z45" w:id="31"/>
    <w:p>
      <w:pPr>
        <w:spacing w:after="0"/>
        <w:ind w:left="0"/>
        <w:jc w:val="both"/>
      </w:pPr>
      <w:r>
        <w:rPr>
          <w:rFonts w:ascii="Times New Roman"/>
          <w:b w:val="false"/>
          <w:i w:val="false"/>
          <w:color w:val="000000"/>
          <w:sz w:val="28"/>
        </w:rPr>
        <w:t>
      1) жеке басын куәландыратын құжатты;</w:t>
      </w:r>
    </w:p>
    <w:bookmarkEnd w:id="31"/>
    <w:bookmarkStart w:name="z46" w:id="32"/>
    <w:p>
      <w:pPr>
        <w:spacing w:after="0"/>
        <w:ind w:left="0"/>
        <w:jc w:val="both"/>
      </w:pPr>
      <w:r>
        <w:rPr>
          <w:rFonts w:ascii="Times New Roman"/>
          <w:b w:val="false"/>
          <w:i w:val="false"/>
          <w:color w:val="000000"/>
          <w:sz w:val="28"/>
        </w:rPr>
        <w:t>
      2) өтініш берушінің әлеуметтік мәртебесін растайтын құжатты ұсынады.";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жаңа редакцияда жазылсын:</w:t>
      </w:r>
    </w:p>
    <w:bookmarkStart w:name="z48" w:id="33"/>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ауыл, ауылдық округтің әкіміне өтінішке қоса мынадай құжаттарды:</w:t>
      </w:r>
    </w:p>
    <w:bookmarkEnd w:id="33"/>
    <w:bookmarkStart w:name="z49" w:id="34"/>
    <w:p>
      <w:pPr>
        <w:spacing w:after="0"/>
        <w:ind w:left="0"/>
        <w:jc w:val="both"/>
      </w:pPr>
      <w:r>
        <w:rPr>
          <w:rFonts w:ascii="Times New Roman"/>
          <w:b w:val="false"/>
          <w:i w:val="false"/>
          <w:color w:val="000000"/>
          <w:sz w:val="28"/>
        </w:rPr>
        <w:t>
      1) жеке басын куәландыратын құжатты;</w:t>
      </w:r>
    </w:p>
    <w:bookmarkEnd w:id="34"/>
    <w:bookmarkStart w:name="z50" w:id="35"/>
    <w:p>
      <w:pPr>
        <w:spacing w:after="0"/>
        <w:ind w:left="0"/>
        <w:jc w:val="both"/>
      </w:pPr>
      <w:r>
        <w:rPr>
          <w:rFonts w:ascii="Times New Roman"/>
          <w:b w:val="false"/>
          <w:i w:val="false"/>
          <w:color w:val="000000"/>
          <w:sz w:val="28"/>
        </w:rPr>
        <w:t xml:space="preserve">
      2)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адамның (отбасының) құрамы туралы мәліметтерді;</w:t>
      </w:r>
    </w:p>
    <w:bookmarkEnd w:id="35"/>
    <w:bookmarkStart w:name="z51" w:id="36"/>
    <w:p>
      <w:pPr>
        <w:spacing w:after="0"/>
        <w:ind w:left="0"/>
        <w:jc w:val="both"/>
      </w:pPr>
      <w:r>
        <w:rPr>
          <w:rFonts w:ascii="Times New Roman"/>
          <w:b w:val="false"/>
          <w:i w:val="false"/>
          <w:color w:val="000000"/>
          <w:sz w:val="28"/>
        </w:rPr>
        <w:t>
      3) осы Қағидалардың 6-тармағының 3) тармақшасы екінші абзацында, 7-тармағының 5), 6) тармақшаларында көрсетілген адамның (отбасы мүшелерінің) табыстары туралы мәліметтерді;</w:t>
      </w:r>
    </w:p>
    <w:bookmarkEnd w:id="36"/>
    <w:bookmarkStart w:name="z52" w:id="37"/>
    <w:p>
      <w:pPr>
        <w:spacing w:after="0"/>
        <w:ind w:left="0"/>
        <w:jc w:val="both"/>
      </w:pPr>
      <w:r>
        <w:rPr>
          <w:rFonts w:ascii="Times New Roman"/>
          <w:b w:val="false"/>
          <w:i w:val="false"/>
          <w:color w:val="000000"/>
          <w:sz w:val="28"/>
        </w:rPr>
        <w:t>
      4) өмірлік қиын жағдайдың туындағанын растайтын актіні және (немесе) құжатты ұсынады.";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жаңа редакцияда жазылсын:</w:t>
      </w:r>
    </w:p>
    <w:bookmarkStart w:name="z54" w:id="38"/>
    <w:p>
      <w:pPr>
        <w:spacing w:after="0"/>
        <w:ind w:left="0"/>
        <w:jc w:val="both"/>
      </w:pPr>
      <w:r>
        <w:rPr>
          <w:rFonts w:ascii="Times New Roman"/>
          <w:b w:val="false"/>
          <w:i w:val="false"/>
          <w:color w:val="000000"/>
          <w:sz w:val="28"/>
        </w:rPr>
        <w:t>
      "20. Уәкілетті орган учаскелік комиссиядан немесе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жаңа редакцияда жазылсын:</w:t>
      </w:r>
    </w:p>
    <w:bookmarkStart w:name="z56" w:id="39"/>
    <w:p>
      <w:pPr>
        <w:spacing w:after="0"/>
        <w:ind w:left="0"/>
        <w:jc w:val="both"/>
      </w:pPr>
      <w:r>
        <w:rPr>
          <w:rFonts w:ascii="Times New Roman"/>
          <w:b w:val="false"/>
          <w:i w:val="false"/>
          <w:color w:val="000000"/>
          <w:sz w:val="28"/>
        </w:rPr>
        <w:t>
      "25. Әлеуметтік көмекті төлеу уәкілетті органмен әлеуметтік көмекті алушының банктік шотына екінші деңгейдегі банктер немесе банктік операциялардың тиісті түрлеріне Қазақстан Республикасы Ұлттық банкінің лицензиясы бар ұйымдар арқылы ақшалай қаражатты аудару жолымен жүзеге асырылады.".</w:t>
      </w:r>
    </w:p>
    <w:bookmarkEnd w:id="39"/>
    <w:bookmarkStart w:name="z57" w:id="40"/>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Муканов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Федоров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