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a9fe7" w14:textId="38a9f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27 қарашадағы № 276 "Мүгедектер қатарындағы кемтар балаларды үйде оқытуға жұмсаған шығындарын өндіріп алу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мәслихатының 2020 жылғы 13 мамырдағы № 442 шешімі. Қостанай облысының Әділет департаментінде 2020 жылғы 15 мамырда № 9182 болып тіркелді. Күші жойылды - Қостанай облысы Федоров ауданы мәслихатының 2021 жылғы 11 қазандағы № 58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Федоров ауданы мәслихатының 11.10.2021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"Кемтар балаларды әлеуметтік және медициналық - педагогикалық түзеу арқылы қолдау туралы" 2002 жылғы 11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Федоров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"Мүгедектер қатарындағы кемтар балаларды үйде оқытуға жұмсаған шығындарын өндіріп алу туралы" 2014 жылғы 27 қарашадағы </w:t>
      </w:r>
      <w:r>
        <w:rPr>
          <w:rFonts w:ascii="Times New Roman"/>
          <w:b w:val="false"/>
          <w:i w:val="false"/>
          <w:color w:val="000000"/>
          <w:sz w:val="28"/>
        </w:rPr>
        <w:t>№ 276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(2015 жылғы 21 қаңтарда "Әділет" ақпараттық-құқықтық жүйесінде жарияланған, Нормативтік құқықтық актілерді мемлекеттік тіркеу тізілімінде № 5248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оқытуға жұмсаған шығындарын өндіріп алу үйде оқытылатын кемтар балалардың ата-аналарына және өзге де заңды өкілдеріне (бұдан әрі – алушылар) ұсынылады;";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жаңа редакцияда жазылсын: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оқытуға жұмсаған шығындарын өндіріп алу үшін алушы мынадай құжаттарды ұсынады: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алушының жеке басын куәландыратын құжат (жеке басын сәйкестендіру үшін);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психологиялық - медициналық - педагогикалық консультацияның қорытындысы;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мүгедектігі туралы анықтама;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 шотының нөмірі туралы мәліметтерді растайтын құжат;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 баланы үйде оқыту фактісін растайтын оқу орнының анықтамасы.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Салыстырып тексеру үшін құжаттардың түпнұсқалары және көшірмелері ұсынылады, содан кейін құжаттардың түпнұсқалары алушыға қайтарылады;".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Ковалева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Федоров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