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abfb" w14:textId="202a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2020 жылғы 7 қыркүйектегі № 465 шешімі. Қостанай облысының Әділет департаментінде 2020 жылғы 15 қыркүйекте № 9450 болып тіркелді. Күші жойылды - Қостанай облысы Федоров ауданы мәслихатының 2023 жылғы 22 қарашадағы № 82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22.11.2023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Решетникова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465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Федоров ауданы мәслихатының 21.04.2023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15.02.2023 бастап туындаған қатынастарғы таратады).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Жеңіс күні – 9 мамыр мереке күні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Федоров ауданы мәслихатының 21.04.2023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15.02.2023 бастап туындаған қатынастарғы таратады).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10 айлық есептік көрсеткіш мөлшерінде, ай сайын;</w:t>
      </w:r>
    </w:p>
    <w:p>
      <w:pPr>
        <w:spacing w:after="0"/>
        <w:ind w:left="0"/>
        <w:jc w:val="both"/>
      </w:pPr>
      <w:r>
        <w:rPr>
          <w:rFonts w:ascii="Times New Roman"/>
          <w:b w:val="false"/>
          <w:i w:val="false"/>
          <w:color w:val="000000"/>
          <w:sz w:val="28"/>
        </w:rPr>
        <w:t xml:space="preserve">
      2) ардагерлерге және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тұрмыстық қажеттіліктеріне, табыстарын есепке алмай, 3 айлық есептік көрсеткіш мөлшерінде, ай сайын;</w:t>
      </w:r>
    </w:p>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ең төменгі күнкөріс деңгейі мөлшерінде, ай сайын;</w:t>
      </w:r>
    </w:p>
    <w:p>
      <w:pPr>
        <w:spacing w:after="0"/>
        <w:ind w:left="0"/>
        <w:jc w:val="both"/>
      </w:pPr>
      <w:r>
        <w:rPr>
          <w:rFonts w:ascii="Times New Roman"/>
          <w:b w:val="false"/>
          <w:i w:val="false"/>
          <w:color w:val="000000"/>
          <w:sz w:val="28"/>
        </w:rPr>
        <w:t>
      4)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w:t>
      </w:r>
    </w:p>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10 айлық есептік көрсеткіш мөлшерінде, ай сайын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Федоров ауданы мәслихатының 14.09.2022 </w:t>
      </w:r>
      <w:r>
        <w:rPr>
          <w:rFonts w:ascii="Times New Roman"/>
          <w:b w:val="false"/>
          <w:i w:val="false"/>
          <w:color w:val="000000"/>
          <w:sz w:val="28"/>
        </w:rPr>
        <w:t>№ 150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23"/>
    <w:p>
      <w:pPr>
        <w:spacing w:after="0"/>
        <w:ind w:left="0"/>
        <w:jc w:val="both"/>
      </w:pPr>
      <w:r>
        <w:rPr>
          <w:rFonts w:ascii="Times New Roman"/>
          <w:b w:val="false"/>
          <w:i w:val="false"/>
          <w:color w:val="000000"/>
          <w:sz w:val="28"/>
        </w:rPr>
        <w:t>
      1) барлық санаттағы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2) барлық санаттағы мүгедектігі бар адамдарға, тегін медициналық көмектің кепілдік берілген көлеміне кірмейтін дәрілік заттарды сатып алуға және медициналық зерттеп-қарауға байланысты шығындарын өтеу үшін, табыстарын есепке алмай, нақты шығындар мөлшерінде, 50 айлық есептік көрсеткіштен артық емес;</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p>
      <w:pPr>
        <w:spacing w:after="0"/>
        <w:ind w:left="0"/>
        <w:jc w:val="both"/>
      </w:pPr>
      <w:r>
        <w:rPr>
          <w:rFonts w:ascii="Times New Roman"/>
          <w:b w:val="false"/>
          <w:i w:val="false"/>
          <w:color w:val="000000"/>
          <w:sz w:val="28"/>
        </w:rPr>
        <w:t xml:space="preserve">
      7)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w:t>
      </w:r>
    </w:p>
    <w:bookmarkStart w:name="z30" w:id="24"/>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мүгедектігі белгіленген әскери қызметшілерге 100 000 (жүз мың) теңге;</w:t>
      </w:r>
    </w:p>
    <w:bookmarkEnd w:id="24"/>
    <w:bookmarkStart w:name="z31" w:id="2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мүгедектігі белгіленген, бұрынғы КСР Одағы мемлекеттік қауіпсіздік органдарының және ішкі істер органдарының басшы және қатардағы құрамының адамдарына 100 000 (жүз мың) теңге;</w:t>
      </w:r>
    </w:p>
    <w:bookmarkEnd w:id="25"/>
    <w:bookmarkStart w:name="z32" w:id="26"/>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60 000 (алпыс мың) теңге;</w:t>
      </w:r>
    </w:p>
    <w:bookmarkEnd w:id="26"/>
    <w:bookmarkStart w:name="z33" w:id="27"/>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w:t>
      </w:r>
    </w:p>
    <w:bookmarkEnd w:id="27"/>
    <w:bookmarkStart w:name="z34" w:id="2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28"/>
    <w:bookmarkStart w:name="z35" w:id="29"/>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29"/>
    <w:p>
      <w:pPr>
        <w:spacing w:after="0"/>
        <w:ind w:left="0"/>
        <w:jc w:val="both"/>
      </w:pPr>
      <w:r>
        <w:rPr>
          <w:rFonts w:ascii="Times New Roman"/>
          <w:b w:val="false"/>
          <w:i w:val="false"/>
          <w:color w:val="000000"/>
          <w:sz w:val="28"/>
        </w:rPr>
        <w:t>
      Ұлы Отан соғысы кезеңінде жаралануы, контузия алуы немесе мертігуі салдарынан қайтыс болған мүгедектігі бар адамның немесе жеңілдіктер бойынша Ұлы Отан соғысы кезеңінде жаралануы, контузия алуы немесе мертігуі салдарынан болған мүгедектігі бар адамдарға теңестірілген қайтыс болған адамның екінші рет некеге тұрмаған зайыбына (жұбайына) 30 000 (отыз мың) теңге;</w:t>
      </w:r>
    </w:p>
    <w:p>
      <w:pPr>
        <w:spacing w:after="0"/>
        <w:ind w:left="0"/>
        <w:jc w:val="both"/>
      </w:pPr>
      <w:r>
        <w:rPr>
          <w:rFonts w:ascii="Times New Roman"/>
          <w:b w:val="false"/>
          <w:i w:val="false"/>
          <w:color w:val="000000"/>
          <w:sz w:val="28"/>
        </w:rPr>
        <w:t>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Start w:name="z38" w:id="30"/>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мың)теңге;</w:t>
      </w:r>
    </w:p>
    <w:bookmarkEnd w:id="30"/>
    <w:bookmarkStart w:name="z39" w:id="3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 көрсетіледі.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Федоров ауданы мәслихатының 21.04.2023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15.02.2023 бастап туындаған қатынастарғы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2"/>
    <w:bookmarkStart w:name="z48" w:id="3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3"/>
    <w:bookmarkStart w:name="z49" w:id="34"/>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4"/>
    <w:bookmarkStart w:name="z50" w:id="35"/>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5"/>
    <w:bookmarkStart w:name="z51" w:id="36"/>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36"/>
    <w:bookmarkStart w:name="z52" w:id="37"/>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37"/>
    <w:bookmarkStart w:name="z53" w:id="38"/>
    <w:p>
      <w:pPr>
        <w:spacing w:after="0"/>
        <w:ind w:left="0"/>
        <w:jc w:val="left"/>
      </w:pPr>
      <w:r>
        <w:rPr>
          <w:rFonts w:ascii="Times New Roman"/>
          <w:b/>
          <w:i w:val="false"/>
          <w:color w:val="000000"/>
        </w:rPr>
        <w:t xml:space="preserve"> 3. Әлеуметтік көмек көрсету тәртібі</w:t>
      </w:r>
    </w:p>
    <w:bookmarkEnd w:id="38"/>
    <w:bookmarkStart w:name="z54" w:id="39"/>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39"/>
    <w:bookmarkStart w:name="z55" w:id="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Ай сайынғы әлеуметтік көмекті алу үшін:</w:t>
      </w:r>
    </w:p>
    <w:bookmarkEnd w:id="4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өтініш берушінің әлеуметтік мәртебесін растайтын құжатпен қоса өтініш береді;</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иммун тапшылығы вирусы ауруын растайтын құжатпен қоса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 жаңа редакцияда - Қостанай облысы Федоров ауданы мәслихатының 21.04.2023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15.02.2023 бастап туындаған қатынастарғы таратады).</w:t>
      </w:r>
      <w:r>
        <w:br/>
      </w:r>
      <w:r>
        <w:rPr>
          <w:rFonts w:ascii="Times New Roman"/>
          <w:b w:val="false"/>
          <w:i w:val="false"/>
          <w:color w:val="000000"/>
          <w:sz w:val="28"/>
        </w:rPr>
        <w:t>
</w:t>
      </w:r>
    </w:p>
    <w:bookmarkStart w:name="z66" w:id="41"/>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41"/>
    <w:bookmarkStart w:name="z42" w:id="42"/>
    <w:p>
      <w:pPr>
        <w:spacing w:after="0"/>
        <w:ind w:left="0"/>
        <w:jc w:val="both"/>
      </w:pPr>
      <w:r>
        <w:rPr>
          <w:rFonts w:ascii="Times New Roman"/>
          <w:b w:val="false"/>
          <w:i w:val="false"/>
          <w:color w:val="000000"/>
          <w:sz w:val="28"/>
        </w:rPr>
        <w:t>
      1) жеке басын куәландыратын құжат;</w:t>
      </w:r>
    </w:p>
    <w:bookmarkEnd w:id="42"/>
    <w:bookmarkStart w:name="z43" w:id="4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w:t>
      </w:r>
      <w:r>
        <w:rPr>
          <w:rFonts w:ascii="Times New Roman"/>
          <w:b w:val="false"/>
          <w:i w:val="false"/>
          <w:color w:val="000000"/>
          <w:sz w:val="28"/>
        </w:rPr>
        <w:t xml:space="preserve"> 4) тармақшасының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мәліметтермен;</w:t>
      </w:r>
    </w:p>
    <w:bookmarkEnd w:id="43"/>
    <w:bookmarkStart w:name="z44" w:id="44"/>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көрсетілген адамдар ағымдағы жылға дәрігер куәландырған рецептілік бланкілердің көшірмелерін және кассалық чектерді ұсынады.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 жаңа редакцияда - Қостанай облысы Федоров ауданы мәслихатының 21.04.2023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өз әрекетін 15.02.2023 бастап туындаған қатынастарғы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Федоров ауданы мәслихатының 08.12.2020 </w:t>
      </w:r>
      <w:r>
        <w:rPr>
          <w:rFonts w:ascii="Times New Roman"/>
          <w:b w:val="false"/>
          <w:i w:val="false"/>
          <w:color w:val="000000"/>
          <w:sz w:val="28"/>
        </w:rPr>
        <w:t>№ 477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5"/>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5"/>
    <w:bookmarkStart w:name="z69" w:id="46"/>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46"/>
    <w:bookmarkStart w:name="z70" w:id="47"/>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7"/>
    <w:bookmarkStart w:name="z71" w:id="48"/>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8"/>
    <w:bookmarkStart w:name="z72" w:id="49"/>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9"/>
    <w:bookmarkStart w:name="z73" w:id="50"/>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0"/>
    <w:bookmarkStart w:name="z74" w:id="51"/>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1"/>
    <w:bookmarkStart w:name="z75" w:id="52"/>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2"/>
    <w:bookmarkStart w:name="z76" w:id="53"/>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3"/>
    <w:bookmarkStart w:name="z77" w:id="54"/>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4"/>
    <w:bookmarkStart w:name="z78" w:id="55"/>
    <w:p>
      <w:pPr>
        <w:spacing w:after="0"/>
        <w:ind w:left="0"/>
        <w:jc w:val="both"/>
      </w:pPr>
      <w:r>
        <w:rPr>
          <w:rFonts w:ascii="Times New Roman"/>
          <w:b w:val="false"/>
          <w:i w:val="false"/>
          <w:color w:val="000000"/>
          <w:sz w:val="28"/>
        </w:rPr>
        <w:t>
      24. Әлеуметтік көмек көрсетуден бас тарту:</w:t>
      </w:r>
    </w:p>
    <w:bookmarkEnd w:id="55"/>
    <w:bookmarkStart w:name="z79" w:id="5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6"/>
    <w:bookmarkStart w:name="z80" w:id="5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7"/>
    <w:bookmarkStart w:name="z81" w:id="5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58"/>
    <w:bookmarkStart w:name="z82" w:id="59"/>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59"/>
    <w:bookmarkStart w:name="z83" w:id="60"/>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0"/>
    <w:bookmarkStart w:name="z84" w:id="6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1"/>
    <w:bookmarkStart w:name="z85" w:id="62"/>
    <w:p>
      <w:pPr>
        <w:spacing w:after="0"/>
        <w:ind w:left="0"/>
        <w:jc w:val="both"/>
      </w:pPr>
      <w:r>
        <w:rPr>
          <w:rFonts w:ascii="Times New Roman"/>
          <w:b w:val="false"/>
          <w:i w:val="false"/>
          <w:color w:val="000000"/>
          <w:sz w:val="28"/>
        </w:rPr>
        <w:t>
      27. Әлеуметтік көмек:</w:t>
      </w:r>
    </w:p>
    <w:bookmarkEnd w:id="62"/>
    <w:bookmarkStart w:name="z86" w:id="63"/>
    <w:p>
      <w:pPr>
        <w:spacing w:after="0"/>
        <w:ind w:left="0"/>
        <w:jc w:val="both"/>
      </w:pPr>
      <w:r>
        <w:rPr>
          <w:rFonts w:ascii="Times New Roman"/>
          <w:b w:val="false"/>
          <w:i w:val="false"/>
          <w:color w:val="000000"/>
          <w:sz w:val="28"/>
        </w:rPr>
        <w:t>
      1) алушы қайтыс болған;</w:t>
      </w:r>
    </w:p>
    <w:bookmarkEnd w:id="63"/>
    <w:bookmarkStart w:name="z87" w:id="64"/>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4"/>
    <w:bookmarkStart w:name="z88" w:id="6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5"/>
    <w:bookmarkStart w:name="z89" w:id="66"/>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6"/>
    <w:bookmarkStart w:name="z90" w:id="6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7"/>
    <w:bookmarkStart w:name="z91" w:id="68"/>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68"/>
    <w:bookmarkStart w:name="z92" w:id="69"/>
    <w:p>
      <w:pPr>
        <w:spacing w:after="0"/>
        <w:ind w:left="0"/>
        <w:jc w:val="left"/>
      </w:pPr>
      <w:r>
        <w:rPr>
          <w:rFonts w:ascii="Times New Roman"/>
          <w:b/>
          <w:i w:val="false"/>
          <w:color w:val="000000"/>
        </w:rPr>
        <w:t xml:space="preserve"> 5. Қорытынды ереже</w:t>
      </w:r>
    </w:p>
    <w:bookmarkEnd w:id="69"/>
    <w:bookmarkStart w:name="z93" w:id="70"/>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465 шешіміне</w:t>
            </w:r>
            <w:r>
              <w:br/>
            </w:r>
            <w:r>
              <w:rPr>
                <w:rFonts w:ascii="Times New Roman"/>
                <w:b w:val="false"/>
                <w:i w:val="false"/>
                <w:color w:val="000000"/>
                <w:sz w:val="20"/>
              </w:rPr>
              <w:t>қосымша</w:t>
            </w:r>
          </w:p>
        </w:tc>
      </w:tr>
    </w:tbl>
    <w:bookmarkStart w:name="z95" w:id="71"/>
    <w:p>
      <w:pPr>
        <w:spacing w:after="0"/>
        <w:ind w:left="0"/>
        <w:jc w:val="left"/>
      </w:pPr>
      <w:r>
        <w:rPr>
          <w:rFonts w:ascii="Times New Roman"/>
          <w:b/>
          <w:i w:val="false"/>
          <w:color w:val="000000"/>
        </w:rPr>
        <w:t xml:space="preserve"> Аудандық мәслихаттың күші жойылған кейбір шешімдерінің тізбесі</w:t>
      </w:r>
    </w:p>
    <w:bookmarkEnd w:id="71"/>
    <w:bookmarkStart w:name="z96" w:id="72"/>
    <w:p>
      <w:pPr>
        <w:spacing w:after="0"/>
        <w:ind w:left="0"/>
        <w:jc w:val="both"/>
      </w:pPr>
      <w:r>
        <w:rPr>
          <w:rFonts w:ascii="Times New Roman"/>
          <w:b w:val="false"/>
          <w:i w:val="false"/>
          <w:color w:val="000000"/>
          <w:sz w:val="28"/>
        </w:rPr>
        <w:t xml:space="preserve">
      1. Федоров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31 тамыздағы № 61 </w:t>
      </w:r>
      <w:r>
        <w:rPr>
          <w:rFonts w:ascii="Times New Roman"/>
          <w:b w:val="false"/>
          <w:i w:val="false"/>
          <w:color w:val="000000"/>
          <w:sz w:val="28"/>
        </w:rPr>
        <w:t>шешімі</w:t>
      </w:r>
      <w:r>
        <w:rPr>
          <w:rFonts w:ascii="Times New Roman"/>
          <w:b w:val="false"/>
          <w:i w:val="false"/>
          <w:color w:val="000000"/>
          <w:sz w:val="28"/>
        </w:rPr>
        <w:t xml:space="preserve"> (2016 жылғы 4 қазанда "Әділет" ақпараттық-құқықтық жүйесінде жарияланған, Нормативтік құқықтық актілерді мемлекеттік тіркеу тізілімінде № 6625 болып тіркелген).</w:t>
      </w:r>
    </w:p>
    <w:bookmarkEnd w:id="72"/>
    <w:bookmarkStart w:name="z97" w:id="73"/>
    <w:p>
      <w:pPr>
        <w:spacing w:after="0"/>
        <w:ind w:left="0"/>
        <w:jc w:val="both"/>
      </w:pPr>
      <w:r>
        <w:rPr>
          <w:rFonts w:ascii="Times New Roman"/>
          <w:b w:val="false"/>
          <w:i w:val="false"/>
          <w:color w:val="000000"/>
          <w:sz w:val="28"/>
        </w:rPr>
        <w:t xml:space="preserve">
      2. Федоров аудандық мәслихатының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2017 жылғы 21 ақпандағы № 106 </w:t>
      </w:r>
      <w:r>
        <w:rPr>
          <w:rFonts w:ascii="Times New Roman"/>
          <w:b w:val="false"/>
          <w:i w:val="false"/>
          <w:color w:val="000000"/>
          <w:sz w:val="28"/>
        </w:rPr>
        <w:t>шешімі</w:t>
      </w:r>
      <w:r>
        <w:rPr>
          <w:rFonts w:ascii="Times New Roman"/>
          <w:b w:val="false"/>
          <w:i w:val="false"/>
          <w:color w:val="000000"/>
          <w:sz w:val="28"/>
        </w:rPr>
        <w:t xml:space="preserve"> (2017 жылғы 27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6901 болып тіркелген).</w:t>
      </w:r>
    </w:p>
    <w:bookmarkEnd w:id="73"/>
    <w:bookmarkStart w:name="z98" w:id="74"/>
    <w:p>
      <w:pPr>
        <w:spacing w:after="0"/>
        <w:ind w:left="0"/>
        <w:jc w:val="both"/>
      </w:pPr>
      <w:r>
        <w:rPr>
          <w:rFonts w:ascii="Times New Roman"/>
          <w:b w:val="false"/>
          <w:i w:val="false"/>
          <w:color w:val="000000"/>
          <w:sz w:val="28"/>
        </w:rPr>
        <w:t xml:space="preserve">
      3. Федоров аудандық мәслихатының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10 сәуірдегі № 328 </w:t>
      </w:r>
      <w:r>
        <w:rPr>
          <w:rFonts w:ascii="Times New Roman"/>
          <w:b w:val="false"/>
          <w:i w:val="false"/>
          <w:color w:val="000000"/>
          <w:sz w:val="28"/>
        </w:rPr>
        <w:t>шешімі</w:t>
      </w:r>
      <w:r>
        <w:rPr>
          <w:rFonts w:ascii="Times New Roman"/>
          <w:b w:val="false"/>
          <w:i w:val="false"/>
          <w:color w:val="000000"/>
          <w:sz w:val="28"/>
        </w:rPr>
        <w:t xml:space="preserve"> (2019 жылғы 16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8351 болып тіркелген).</w:t>
      </w:r>
    </w:p>
    <w:bookmarkEnd w:id="74"/>
    <w:bookmarkStart w:name="z99" w:id="75"/>
    <w:p>
      <w:pPr>
        <w:spacing w:after="0"/>
        <w:ind w:left="0"/>
        <w:jc w:val="both"/>
      </w:pPr>
      <w:r>
        <w:rPr>
          <w:rFonts w:ascii="Times New Roman"/>
          <w:b w:val="false"/>
          <w:i w:val="false"/>
          <w:color w:val="000000"/>
          <w:sz w:val="28"/>
        </w:rPr>
        <w:t xml:space="preserve">
      4. Федоров аудандық мәслихатының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17 маусымдағы № 349 </w:t>
      </w:r>
      <w:r>
        <w:rPr>
          <w:rFonts w:ascii="Times New Roman"/>
          <w:b w:val="false"/>
          <w:i w:val="false"/>
          <w:color w:val="000000"/>
          <w:sz w:val="28"/>
        </w:rPr>
        <w:t>шешімі</w:t>
      </w:r>
      <w:r>
        <w:rPr>
          <w:rFonts w:ascii="Times New Roman"/>
          <w:b w:val="false"/>
          <w:i w:val="false"/>
          <w:color w:val="000000"/>
          <w:sz w:val="28"/>
        </w:rPr>
        <w:t xml:space="preserve"> (2019 жылғы 21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8548 болып тіркелген).</w:t>
      </w:r>
    </w:p>
    <w:bookmarkEnd w:id="75"/>
    <w:bookmarkStart w:name="z100" w:id="76"/>
    <w:p>
      <w:pPr>
        <w:spacing w:after="0"/>
        <w:ind w:left="0"/>
        <w:jc w:val="both"/>
      </w:pPr>
      <w:r>
        <w:rPr>
          <w:rFonts w:ascii="Times New Roman"/>
          <w:b w:val="false"/>
          <w:i w:val="false"/>
          <w:color w:val="000000"/>
          <w:sz w:val="28"/>
        </w:rPr>
        <w:t xml:space="preserve">
      5. Федоров аудандық мәслихатының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20 қаңтардағы № 401 </w:t>
      </w:r>
      <w:r>
        <w:rPr>
          <w:rFonts w:ascii="Times New Roman"/>
          <w:b w:val="false"/>
          <w:i w:val="false"/>
          <w:color w:val="000000"/>
          <w:sz w:val="28"/>
        </w:rPr>
        <w:t>шешімі</w:t>
      </w:r>
      <w:r>
        <w:rPr>
          <w:rFonts w:ascii="Times New Roman"/>
          <w:b w:val="false"/>
          <w:i w:val="false"/>
          <w:color w:val="000000"/>
          <w:sz w:val="28"/>
        </w:rPr>
        <w:t xml:space="preserve"> (2020 жылғы 30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8920 болып тіркелген).</w:t>
      </w:r>
    </w:p>
    <w:bookmarkEnd w:id="76"/>
    <w:bookmarkStart w:name="z101" w:id="77"/>
    <w:p>
      <w:pPr>
        <w:spacing w:after="0"/>
        <w:ind w:left="0"/>
        <w:jc w:val="both"/>
      </w:pPr>
      <w:r>
        <w:rPr>
          <w:rFonts w:ascii="Times New Roman"/>
          <w:b w:val="false"/>
          <w:i w:val="false"/>
          <w:color w:val="000000"/>
          <w:sz w:val="28"/>
        </w:rPr>
        <w:t xml:space="preserve">
      6. Федоров аудандық мәслихатының "Мәслихаттың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10 сәуірдегі № 426 </w:t>
      </w:r>
      <w:r>
        <w:rPr>
          <w:rFonts w:ascii="Times New Roman"/>
          <w:b w:val="false"/>
          <w:i w:val="false"/>
          <w:color w:val="000000"/>
          <w:sz w:val="28"/>
        </w:rPr>
        <w:t>шешімі</w:t>
      </w:r>
      <w:r>
        <w:rPr>
          <w:rFonts w:ascii="Times New Roman"/>
          <w:b w:val="false"/>
          <w:i w:val="false"/>
          <w:color w:val="000000"/>
          <w:sz w:val="28"/>
        </w:rPr>
        <w:t xml:space="preserve"> (2020 жылғы 15 сәуірдегі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9113 болып тіркелген).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