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4d44" w14:textId="d984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2019 жылғы 16 қыркүйектегі "2019 - 2020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туралы" № 268/2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27 ақпандағы № 21/1 қаулысы. Павлодар облысының Әділет департаментінде 2020 жылғы 6 наурызда № 6740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8), 8-3) тармақшаларына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2019 жылғы 16 қыркүйектегі "2019-2020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туралы" № 268/2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6545 болып тіркелген, 2019 жылғы 27 қыркүйекте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"2019-2020 оқу жылына арналған техникалық және кәсіптік, орта білімнен кейінгі, жоғары білімі бар кадрларды даярлауға арналған мемлекеттік білім беру тапсырысын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2007 жылғы 27 шілдедегі "Білім туралы" Заңының 6-бабы 2-тармағының 8), 8-3) тармақшаларына сәйкес Павлодар облысының әкімдігі ҚАУЛЫ ЕТЕДІ:";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2019-2020 оқу жылына арналған техникалық және кәсіптік, орта білімнен кейінгі білімі бар кадрларды даярлауға арналған мемлекеттік білім беру тапсырысы осы қаулының 1-қосымшасына сәйкес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 тармақпен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2019-2020 оқу жылына жоғары білімі бар кадрларды даярлауға арналған мемлекеттік білім беру тапсырысы осы қаулының 2-қосымшасына сәйкес бекітілсін.";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Р. Ораловқа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2019 - 2020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техникалық және кәсіптік, орта білімнен кейінгі білімі бар кадрларды даярлауға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264"/>
        <w:gridCol w:w="3365"/>
        <w:gridCol w:w="1313"/>
        <w:gridCol w:w="3"/>
        <w:gridCol w:w="238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Мамандықтың коды, атауы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Біліктіліктің коды,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(орындар саны)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 (маманды) оқытуға жұмсалатын шығындардың орташа құны,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 Машинамен сиыр сауу операторы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аграрлы-техникалық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Пішенбаев атындағы Екібастұз тау-кен-техникалық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Пайдалы қазбаларды ашық түрде қазу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0706072 Конвейер машинисі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Электровоз машинисінің көмекшісі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Өндірістегі электрлік-механикалық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 жабдықтарын жөндеуші және қызмет көрсетуші электр монтері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Арнайы тігінші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"Ақсу қара металлургия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 Қара металдар металлургиясы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 Балқытушы (барлық атаулары бойынша)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Өндірістегі электрлік-механикалық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1115063 Электр механигі (барлық атаулары)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қызмет көрсету саласы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 сәндік косметика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Шаштараз-модельер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Арнайы тігінші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"Павлодар техникалық сервис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Автокөліктердің электр құрылғыларын жөндеуші 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"Жоғары түсті металлургия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 Түсті металдар металлургиясы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Механикалық өңдеу, өлшеу-бақылау құралдары және өндірістегі автоматика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Өндірістегі электрлік-механикалық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 (барлық атаулары)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Жиһаз өндірісі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Жиһаз жинақтаушы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"Павлодар сервис және тамақтану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монтаждау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Тарату құрылғылары бойынша электр құрастырушы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"Жоғары электроника және коммуникациялар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және байланыс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Байланыс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және байланыс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1306134 Байланыс бойынша қолданбалы бакалавр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Тепловоз машинисінің көмекшісі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Электровоз машинисінің көмекшісі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Темір жол құрылысы, жол және жол шаруашылығы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Техник-жолшы 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Темір жол көлігіндегі автоматика, телемеханика және қозғалысты басқару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Техник- электромеханик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технологиялық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Тамақтандыру кәсіпорындарының өнім өндіру технологиясы және оны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1228000 Кабель өндірісі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1228103 Техник- 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"Б. Ахметов атындағы жоғары педагогикалық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0101033 Мектепке дейінгі ұйымдардың ағылшынша білімі бар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 Мектепке дейінгі тәрбие және оқыту қолданбалы бакалавры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0105083Ағылшынша білімі бар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0105104 Бастауыш білім беру қолданбалы бакалавры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 Математика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0111113 Ағылшынша білімі бар математика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 Шетел тілі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машина жасау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Машина жасау технологиясы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 және электрмеханикалық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медициналық жоғары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Емдеу ісі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0301023 Акушер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Жалпы практикадағы медбике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 Медбике ісінің қолданбалы бакалавры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1304053Ақпаратты қорғау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 (қолдану саласы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химия-механикалық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 Мұнай және газды қайта өңдеу технологиясы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 Химиялық технология және өндіріс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Мұнай, газ өңдеу және химия өнеркәсібінің жабдықтарына техникалық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"Жаяу Мұса атындағы Ақсу жоғары көпсалалы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Кітапхана ісі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0508012 Аспаз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медициналық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Жалпы практикадағы медбике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299757,00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политехникалық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 Автомобиль кранының машинисі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Теміржол көлігінде тасымалдауды ұйымдастыру және қозғалысты басқару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 Тасымалдауды ұйымдастырушы техник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"Ertis" жоғары инновациялық аграрлық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Ветеринарлық техник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 Жануарларды ветеринарлық өңдеу жөніндегі оператор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Ауыл шаруашылығын механикаландыру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1510043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 Агрономия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Автокөліктердің электр құрылғыларын жөндеуші 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"С. Торайғыров атындағы Павлодар мемлекеттік университеті" ШЖҚ РМК колледжі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1109113 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мемлекеттік педагогикалық университеті" ШЖҚ РМК колледжі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 Шетел тілі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Орыс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политехникалық жоғары колледжі" ЖШС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0402000 Дизайн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0402013 Дизайнер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 сәндік косметика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Суретші-модельер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1302012 Бақылау-өлшеу аспаптары мен автоматика слесарі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 Икемді автоматты желілер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1012032 Бағдарламамен басқарылатын қондырғылар операторы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 одағының Павлодар жоғары экономикалық колледжі" ББМ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Есеп және аудит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инновациялық көп профильді колледжі" БҰМ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жоғары басқару колледжі" ЖМББҰМ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бойынша бағдарламашы қолданбалы бакалавр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 (қолдану саласы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1305033 Техник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"Высший 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Стандарттау, метрология және сертификаттау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Стандарттау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Электромонтер (барлық атаулар)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"Экибастузский 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Ақпаратты қорғау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КЕББМ "Павлодар гуманитарлық колледжі"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Кәсіптік білім беру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Өндірістік оқыту шебері, техник (барлық атаулар бойынша)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"Сатпаев академикасының атындағы инженерлік-техникалық институтының Екібастұз колледжі" МБМ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 Тау кен электромеханикалық жабдықтарына техникалық қызмет көрсету және жөндеу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КМҚК - коммуналдық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КМК - шаруашылық жүргізу құқығындағы коммуналдық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РМК - шаруашылық жүргізу құқығындағы республикалық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ЖМББҰМ - жеке меншік білім беру ұйым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КЕББМ - коммерциялық емес білім беру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МБМ - мемлекеттік емес білім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ББҰМ - білім беру ұйым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ББМ - білім беру мекемесі.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2019 - 2020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жоғары білімі бар кадрларды даярлауға арналған мемлекеттік білім беру тапсырысы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3801"/>
        <w:gridCol w:w="2992"/>
        <w:gridCol w:w="1316"/>
        <w:gridCol w:w="2"/>
        <w:gridCol w:w="3220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бағытының коды мен топтастыруы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 тобының коды,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(орындар саны)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 (маманды) оқытуға жұмсалатын шығындардың орташа құны,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Шет тілі мұғалімдерін даярлау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 техникасы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 Электр техникасы және автоматтандыру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 Механика және металл өңдеу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Азық-түлік өнімдерінің өндірісі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 Сәулет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Қала құрылысы, құрылыс жұмыстары және азаматтық құрылыс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 Кадастр және жерге орналастыру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Стандарттау, сертификаттау және метрология (салалар бойынша)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 Стандарттау, сертификаттау және метрология (сала бойынша)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Өсімдік шаруашылығы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Мал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Мал шаруашылығы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Балық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 Балық шаруашылығы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Жерге орналастыру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 Жерге орналастыру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