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7d389" w14:textId="737d3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Павлодар қаласының кейбір көшелерін қайта атау туралы</w:t>
      </w:r>
    </w:p>
    <w:p>
      <w:pPr>
        <w:spacing w:after="0"/>
        <w:ind w:left="0"/>
        <w:jc w:val="both"/>
      </w:pPr>
      <w:r>
        <w:rPr>
          <w:rFonts w:ascii="Times New Roman"/>
          <w:b w:val="false"/>
          <w:i w:val="false"/>
          <w:color w:val="000000"/>
          <w:sz w:val="28"/>
        </w:rPr>
        <w:t>Павлодар облыстық әкімдігінің 2020 жылғы 20 наурыздағы № 1 және Павлодар облыстық мәслихатының 2020 жылғы 20 наурыздағы № 441/38 бірлескен қаулысы мен шешімі. Павлодар облысының Әділет департаментінде 2020 жылғы 31 наурызда № 6779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11 бабы</w:t>
      </w:r>
      <w:r>
        <w:rPr>
          <w:rFonts w:ascii="Times New Roman"/>
          <w:b w:val="false"/>
          <w:i w:val="false"/>
          <w:color w:val="000000"/>
          <w:sz w:val="28"/>
        </w:rPr>
        <w:t xml:space="preserve"> 4-1)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4) тармақшасына сәйкес, тиісті аумақ халқының пікірін ескере отырып және Қазақстан Республикасы Үкіметі жанындағы Республикалық ономастика комиссиясының 2019 жылғы 12 желтоқсандағы қорытындысы негізінде, Павлодар облысының әкімдігі ҚАУЛЫ ЕТЕДІ және Павлодар облыстық мәслихаты ШЕШІМ ҚАБЫЛДАДЫ:</w:t>
      </w:r>
    </w:p>
    <w:bookmarkEnd w:id="0"/>
    <w:bookmarkStart w:name="z2" w:id="1"/>
    <w:p>
      <w:pPr>
        <w:spacing w:after="0"/>
        <w:ind w:left="0"/>
        <w:jc w:val="both"/>
      </w:pPr>
      <w:r>
        <w:rPr>
          <w:rFonts w:ascii="Times New Roman"/>
          <w:b w:val="false"/>
          <w:i w:val="false"/>
          <w:color w:val="000000"/>
          <w:sz w:val="28"/>
        </w:rPr>
        <w:t>
      1. Павлодар қаласының келесі көшелері:</w:t>
      </w:r>
    </w:p>
    <w:bookmarkEnd w:id="1"/>
    <w:p>
      <w:pPr>
        <w:spacing w:after="0"/>
        <w:ind w:left="0"/>
        <w:jc w:val="both"/>
      </w:pPr>
      <w:r>
        <w:rPr>
          <w:rFonts w:ascii="Times New Roman"/>
          <w:b w:val="false"/>
          <w:i w:val="false"/>
          <w:color w:val="000000"/>
          <w:sz w:val="28"/>
        </w:rPr>
        <w:t>
      "Димитров" көшесін – "Жүсіпбек Аймауытұлы" көшесі;</w:t>
      </w:r>
    </w:p>
    <w:p>
      <w:pPr>
        <w:spacing w:after="0"/>
        <w:ind w:left="0"/>
        <w:jc w:val="both"/>
      </w:pPr>
      <w:r>
        <w:rPr>
          <w:rFonts w:ascii="Times New Roman"/>
          <w:b w:val="false"/>
          <w:i w:val="false"/>
          <w:color w:val="000000"/>
          <w:sz w:val="28"/>
        </w:rPr>
        <w:t>
      "1 Май" көшесін – "Мәшһүр Жүсіп" көшесі;</w:t>
      </w:r>
    </w:p>
    <w:p>
      <w:pPr>
        <w:spacing w:after="0"/>
        <w:ind w:left="0"/>
        <w:jc w:val="both"/>
      </w:pPr>
      <w:r>
        <w:rPr>
          <w:rFonts w:ascii="Times New Roman"/>
          <w:b w:val="false"/>
          <w:i w:val="false"/>
          <w:color w:val="000000"/>
          <w:sz w:val="28"/>
        </w:rPr>
        <w:t>
      "Карл Маркс" көшесін – "Әлихан Бөкейханұлы" көшесі;</w:t>
      </w:r>
    </w:p>
    <w:p>
      <w:pPr>
        <w:spacing w:after="0"/>
        <w:ind w:left="0"/>
        <w:jc w:val="both"/>
      </w:pPr>
      <w:r>
        <w:rPr>
          <w:rFonts w:ascii="Times New Roman"/>
          <w:b w:val="false"/>
          <w:i w:val="false"/>
          <w:color w:val="000000"/>
          <w:sz w:val="28"/>
        </w:rPr>
        <w:t>
      "Киров" көшесін – "Ермұхан Бекмаханұлы" көшесі;</w:t>
      </w:r>
    </w:p>
    <w:p>
      <w:pPr>
        <w:spacing w:after="0"/>
        <w:ind w:left="0"/>
        <w:jc w:val="both"/>
      </w:pPr>
      <w:r>
        <w:rPr>
          <w:rFonts w:ascii="Times New Roman"/>
          <w:b w:val="false"/>
          <w:i w:val="false"/>
          <w:color w:val="000000"/>
          <w:sz w:val="28"/>
        </w:rPr>
        <w:t>
      "Короленко" көшесін – "Бұқар жырау" көшесі;</w:t>
      </w:r>
    </w:p>
    <w:p>
      <w:pPr>
        <w:spacing w:after="0"/>
        <w:ind w:left="0"/>
        <w:jc w:val="both"/>
      </w:pPr>
      <w:r>
        <w:rPr>
          <w:rFonts w:ascii="Times New Roman"/>
          <w:b w:val="false"/>
          <w:i w:val="false"/>
          <w:color w:val="000000"/>
          <w:sz w:val="28"/>
        </w:rPr>
        <w:t>
      "Ж. Аймауытов" көшесін – "Ақжол" көшесі;</w:t>
      </w:r>
    </w:p>
    <w:p>
      <w:pPr>
        <w:spacing w:after="0"/>
        <w:ind w:left="0"/>
        <w:jc w:val="both"/>
      </w:pPr>
      <w:r>
        <w:rPr>
          <w:rFonts w:ascii="Times New Roman"/>
          <w:b w:val="false"/>
          <w:i w:val="false"/>
          <w:color w:val="000000"/>
          <w:sz w:val="28"/>
        </w:rPr>
        <w:t>
      "Володарский" көшесін – "Желтоқсан" көшесі;</w:t>
      </w:r>
    </w:p>
    <w:p>
      <w:pPr>
        <w:spacing w:after="0"/>
        <w:ind w:left="0"/>
        <w:jc w:val="both"/>
      </w:pPr>
      <w:r>
        <w:rPr>
          <w:rFonts w:ascii="Times New Roman"/>
          <w:b w:val="false"/>
          <w:i w:val="false"/>
          <w:color w:val="000000"/>
          <w:sz w:val="28"/>
        </w:rPr>
        <w:t>
      "Крупская" көшесін – "Едіге би" көшесі;</w:t>
      </w:r>
    </w:p>
    <w:p>
      <w:pPr>
        <w:spacing w:after="0"/>
        <w:ind w:left="0"/>
        <w:jc w:val="both"/>
      </w:pPr>
      <w:r>
        <w:rPr>
          <w:rFonts w:ascii="Times New Roman"/>
          <w:b w:val="false"/>
          <w:i w:val="false"/>
          <w:color w:val="000000"/>
          <w:sz w:val="28"/>
        </w:rPr>
        <w:t>
      "Большая объездная" көшесін – "Жібек жолы" көшесі;</w:t>
      </w:r>
    </w:p>
    <w:p>
      <w:pPr>
        <w:spacing w:after="0"/>
        <w:ind w:left="0"/>
        <w:jc w:val="both"/>
      </w:pPr>
      <w:r>
        <w:rPr>
          <w:rFonts w:ascii="Times New Roman"/>
          <w:b w:val="false"/>
          <w:i w:val="false"/>
          <w:color w:val="000000"/>
          <w:sz w:val="28"/>
        </w:rPr>
        <w:t>
      "М. Ж. Көпеев" көшесін – "Ақбеттау" көшесі;</w:t>
      </w:r>
    </w:p>
    <w:p>
      <w:pPr>
        <w:spacing w:after="0"/>
        <w:ind w:left="0"/>
        <w:jc w:val="both"/>
      </w:pPr>
      <w:r>
        <w:rPr>
          <w:rFonts w:ascii="Times New Roman"/>
          <w:b w:val="false"/>
          <w:i w:val="false"/>
          <w:color w:val="000000"/>
          <w:sz w:val="28"/>
        </w:rPr>
        <w:t>
      "Чкалов" көшесін – "Сағадат Нұрмағамбетов" көшесі;</w:t>
      </w:r>
    </w:p>
    <w:p>
      <w:pPr>
        <w:spacing w:after="0"/>
        <w:ind w:left="0"/>
        <w:jc w:val="both"/>
      </w:pPr>
      <w:r>
        <w:rPr>
          <w:rFonts w:ascii="Times New Roman"/>
          <w:b w:val="false"/>
          <w:i w:val="false"/>
          <w:color w:val="000000"/>
          <w:sz w:val="28"/>
        </w:rPr>
        <w:t>
      "Пахомов" көшесін – "Қабдеш Нұркин" көшесі;</w:t>
      </w:r>
    </w:p>
    <w:p>
      <w:pPr>
        <w:spacing w:after="0"/>
        <w:ind w:left="0"/>
        <w:jc w:val="both"/>
      </w:pPr>
      <w:r>
        <w:rPr>
          <w:rFonts w:ascii="Times New Roman"/>
          <w:b w:val="false"/>
          <w:i w:val="false"/>
          <w:color w:val="000000"/>
          <w:sz w:val="28"/>
        </w:rPr>
        <w:t>
      "Бестужев" көшесін – "Шәкәрім Құдайбердіұлы" көшесі болып қайта аталсын.</w:t>
      </w:r>
    </w:p>
    <w:bookmarkStart w:name="z3" w:id="2"/>
    <w:p>
      <w:pPr>
        <w:spacing w:after="0"/>
        <w:ind w:left="0"/>
        <w:jc w:val="both"/>
      </w:pPr>
      <w:r>
        <w:rPr>
          <w:rFonts w:ascii="Times New Roman"/>
          <w:b w:val="false"/>
          <w:i w:val="false"/>
          <w:color w:val="000000"/>
          <w:sz w:val="28"/>
        </w:rPr>
        <w:t>
      2. Осы бірлескен қаулының және шешімнің орындалуын бақылау облыстық мәслихаттың азаматтардың құқықтары мен заңды мүдделерін қамтамасыз ету мәселелері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бірлескен қаулы және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Скаков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Бексеитова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