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64ff" w14:textId="1516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агроөнеркәсіптік кешен саласындағы кейбір мәселелер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2020 жылғы 27 наурыздағы № 55/2 қаулысы. Павлодар облысының Әділет департаментінде 2020 жылғы 31 наурызда № 6787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"Агроөнеркәсіптік кешенді және ауылдық аумақтарды дамытуды мемлекеттік реттеу туралы"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7) тармақшаларына, Қазақстан Республикасы Ауыл шаруашылығы министрінің 2019 жылғы 15 наурыздағы "Асыл тұқымды мал шаруашылығын дамытуды, мал шаруашылығының өнімділігін және өнім сапасын арттыруды субсидиялау қағидаларын бекіту туралы"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шаруашылығының өнімділігін және өнім сапасын арттыруды субсидиялау бағыттары бойынша 2020 жылға арналған субсидиялар көлемдері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С. Батановқа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"16"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</w:t>
      </w:r>
      <w:r>
        <w:br/>
      </w:r>
      <w:r>
        <w:rPr>
          <w:rFonts w:ascii="Times New Roman"/>
          <w:b/>
          <w:i w:val="false"/>
          <w:color w:val="000000"/>
        </w:rPr>
        <w:t>мал шаруашылығының өнімділігін және өнім</w:t>
      </w:r>
      <w:r>
        <w:br/>
      </w:r>
      <w:r>
        <w:rPr>
          <w:rFonts w:ascii="Times New Roman"/>
          <w:b/>
          <w:i w:val="false"/>
          <w:color w:val="000000"/>
        </w:rPr>
        <w:t>сапасын арттыруды субсидиялау бағыттары</w:t>
      </w:r>
      <w:r>
        <w:br/>
      </w:r>
      <w:r>
        <w:rPr>
          <w:rFonts w:ascii="Times New Roman"/>
          <w:b/>
          <w:i w:val="false"/>
          <w:color w:val="000000"/>
        </w:rPr>
        <w:t>бойынша 2020 жылға арналған субсидиялар көлемдері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облыстық әкімдігінің 09.12.2020 </w:t>
      </w:r>
      <w:r>
        <w:rPr>
          <w:rFonts w:ascii="Times New Roman"/>
          <w:b w:val="false"/>
          <w:i w:val="false"/>
          <w:color w:val="ff0000"/>
          <w:sz w:val="28"/>
        </w:rPr>
        <w:t>№ 266/5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435"/>
        <w:gridCol w:w="515"/>
        <w:gridCol w:w="1593"/>
        <w:gridCol w:w="2464"/>
        <w:gridCol w:w="2683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бағытының атауы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нормативі, теңге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 (бас, килограмм, дана)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Етті және етті-сүтті мал шаруашылығы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тегі асыл тұқымдыға сәйкес келетін ірі қара малдың импортталған аналық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788 705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20 006 410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900 288,45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2 292 877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68 786,31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1 314 300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5 397 000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сүтті және сүтті-етті бағытындағы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жылы ұрықтандырылған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1 633 950,76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тоннадан басталатын нақты өндіріс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килограмм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1 446 613,36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72 330,668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72 330,668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494 456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29 667,36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миллион данадан басталатын нақты өндіріс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78 818 002,5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94 581,603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37 974 660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41 772,126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166 021,089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 маусымы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65 667,5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малдарының азығына жұмсалған шығындар құнын арзандату*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ірі қара малдың аналық басы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369 120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3 026 500,017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бюджет қаражаты жетіспеген жағдайында субсидия нормативі 50 %-ға дейін азайтылу жағына қарай түзетілуі мүмкін;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 – Америка Құрама Штаттары.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