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68be" w14:textId="8b56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2019 жылғы 11 желтоқсандағы "2020 - 2022 жылдарға арналған облыстық бюджет туралы" № 423/36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2020 жылғы 3 сәуірдегі № 459/39 шешімі. Павлодар облысының Әділет департаментінде 2020 жылғы 6 сәуірде № 6793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Павлодар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2019 жылғы 11 желтоқсандағы "2020 - 2022 жылдарға арналған облыстық бюджет туралы" № 423/36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6665 болып тіркелген, 2019 жылғы 19 желтоқсанда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облыстық бюджет тиісінше 1, 2 және 3-қосымшаларға сәйкес, соның ішінде 2020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211418295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32440174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731371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178076750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217615749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31144129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39077075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7932946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2760821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2761483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-40102404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40102404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Аудандар (облыстық маңызы бар қалалар) бюджеттеріне салықтан түскен түсімдердің жалпы сомасын 2020 жылға келесі көлемдерде үлестіру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корпоративтік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Ақтоғай, Баянауыл, Ертіс, Май, Павлодар, Тереңкөл, Успен, Шарбақты аудандарына, Ақсу, Павлодар, Екібастұз қалаларына – 100 пайыз, Железин ауданы – 9,9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салынбайтын табыстардан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Ақтоғай, Баянауыл, Железин, Ертіс, Май, Павлодар, Тереңкөл, Успен, Шарбақты аудандарына, Ақсу, Павлодар, Екібастұз қалаларына –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салынатын табыстардан және шетел азаматтарының төлем көзінен салық салынбайтын табыстарынан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Ақтоғай, Баянауыл, Железин, Ертіс, Май, Павлодар, Тереңкөл, Успен, Шарбақты аудандарына, Ақсу қаласына – 100 пайыз, Павлодар қаласына – 55,0 пайыз, Екібастұз қаласына – 83,3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салық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Ақтоғай, Баянауыл, Железин, Ертіс, Май, Павлодар, Тереңкөл, Успен, Шарбақты аудандарына, Ақсу қаласына – 100 пайыз, Павлодар қаласына – 53,9 пайыз, Екібастұз қаласына – 83,3 пайыз.";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Қалалық бюджеттерден облыстық бюджетке салықтан түскен түсімдердің жалпы сомасын 2020 жылға келесі көлемдерде үлестіру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Железин аудандық бюджетінен корпоративтік табыс салығы бойынша – 90,1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салынатын табыстардан және шетел азаматтарының төлем көзінен салық салынбайтын табыстарынан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қаласынан – 45,0 пайыз, Екібастұз қаласынан – 16,7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салық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қаласынан – 46,1 пайыз, Екібастұз қаласынан – 16,7 пайыз.";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облыстық бюджетте аудандық (облыстық маңызы бар қалалар) бюджеттеріне нысаналы ағымдағы трансферттер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2782523 мың теңге – білім беру саласындағы ағымдағы және күрделі сипаттағы шығыстарға;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347932 мың теңге – Нәтижелі жұмыспен қамтуды және жаппай кәсіпкерлікті дамытудың 2017 - 2021 жылдарға арналған "Еңбек" мемлекеттік бағдарламасы шеңберінде еңбек нарығын дамытуға бағытталған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82945 мың теңге – мүгедек балаларға арнаулы әлеуметтік қызметтер көрсетуге;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627604 мың теңге – коммуналдық шаруашылық саласындағы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55120 мың теңге – бруцеллез ауруына шалдыққан, санитариялық союға жіберілетін ауыл шаруашылығы малдарының құнын иелеріне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2560692 мың теңге – көлік инфрақұрылымының басым жобаларын қаржыландыруға;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1416536 мың теңге – аудандық маңызы бар автомобиль жолдарына және елді мекендердің көшелеріне күрделі,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271245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66000 мың теңге – "109" бірыңғай нөмірлі қызметті ұйымдастыруға.";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жылға арналған облыстық бюджетте аудандық (облыстық маңызы бар қалалар) бюджеттеріне нысаналы даму трансферттері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1587982 мың теңге – білім беру объектілерін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4662685 мың теңге – коммуналдық тұрғын үй қорының тұрғын үйлерін салуға немесе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1309782 мың теңге – инженерлік-коммуникациялық инфрақұрылымды дамытуға немесе жайластыруға;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3027709 мың теңге – ауылдық елді мекендерде сумен жабдықтау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1154734 мың теңге – сумен жабдықтау және су бұру жүйесін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796383 мың теңге – жылу-энергетикалық жүйені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274546 мың теңге – мәдениет объектілерін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342571 мың теңге – коммуналдық шаруашылықты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91277 мың теңге – "Бизнестің жол картасы - 2025" бизнесті қолдау мен дамытудың мемлекеттік бағдарламасы шеңберінде индустриялық инфрақұрылымды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317310 мың теңге – спорт объектілерін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159001 мың теңге – Өңірлерді дамытудың 2025 жылға дейінгі бағдарламасы шеңберінде инженерлік инфрақұрылымды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100879 мың теңге – "Ауыл - Ел бесігі" жобасы шеңберінде ауылдық елді мекендердегі әлеуметтік және инженерлік инфрақұрылымдарды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243799 мың теңге – моноқалаларда бюджеттік инвестициялық жобаларды іске асыруға.";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 жылға арналған облыстық бюджетте аудандық (облыстық маңызы бар қала) бюджеттеріне кредит беру келесі мөлшерде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11000000 мың теңге – тұрғын үй жобалауға немесе салуға;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290576 мың теңге – кондоминиум объектілерінің ортақ мүлкіне күрделі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1320198 мың теңге – мамандарды әлеуметтік қолдау шараларын іске асыру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23878598 мың теңге – Жұмыспен қамту жол картасы шеңберінде шараларды қаржаландыру үшін.";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Облыстың жергілікті атқарушы органының 2020 жылға арналған резерві 1939916 мың теңге сомада бекітілсін.";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экономика және бюджет жөніндегі тұрақты комиссиясына жүктелсін.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Прокопьев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 № 459/39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904"/>
        <w:gridCol w:w="582"/>
        <w:gridCol w:w="6739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211 418 295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32 440 174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8 616 844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450 724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8 166 120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7 828 770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7 828 770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15 994 560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15 944 560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731 371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261 806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176 105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262 877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262 877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206 688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206 688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178 076 750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47 203 547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47 203 547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130 873 203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130 873 203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20"/>
        <w:gridCol w:w="978"/>
        <w:gridCol w:w="978"/>
        <w:gridCol w:w="6122"/>
        <w:gridCol w:w="27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217 615 749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2 932 681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1 918 322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1 673 106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1 467 401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196 535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233 130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368 444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154 372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7 788 424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7 788 424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7 788 424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6 347 695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1 433 829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39 503 496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8 544 216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6 710 300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1 818 352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4 293 364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1 648 480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884 928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763 552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9 511 387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9 099 306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8 794 112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1 706 703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1 683 897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1 683 897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232 209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19 508 981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19 508 981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201 563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259 604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275 366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246 741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2 679 921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15 712 550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9 922 570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5 475 508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1 342 946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196 723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906 380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4 132 562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4 132 562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1 089 035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1 089 035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1 089 035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3 267 738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3 267 738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241 111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2 819 555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9 673 540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4 312 453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3 136 938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809 846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Тірек-қозғалу аппаратының қызметі бұзылған балаларға арналған мемлекеттік медициналық-әлеуметтік мекемелерде (ұйымдарда), арнаулы әлеуметтік қызметтер көрсету орталықтарында, әлеуметтік қызмет көрсету орталықтарында мүгедек балалар үшін арнаулы әлеуметтік қызметтер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248 227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1 640 321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231 264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арналған мерекелік іс-шараларды өткізу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1 175 515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1 175 515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1 182 262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1 182 262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1 182 262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4 178 825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4 062 545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3 677 202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14 100 841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13 498 531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13 444 718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194 929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682 190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12 437 177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11 921 659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2 196 011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2 196 011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541 756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1 328 619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6 628 743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6 628 743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спорт саласында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4 789 324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1 032 260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604 082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1 321 085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555 585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1 735 466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469 978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ішкі, жастар саясаты және діни қызмет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229 703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1 265 488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556 590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21 166 958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18 970 370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18 970 370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828 500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1 438 897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855 544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4 378 862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7 243 658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3 266 300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558 216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558 216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397 610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225 914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қала құрылысын және жерді бақылау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140 337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және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140 337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35 953 236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35 953 236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35 876 184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3 683 351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32 073 953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14 036 297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5 560 312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5 560 312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2 110 593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985 895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2 463 824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8 475 985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8 475 985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8 356 422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9 781 371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3 830 157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1 372 772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1 372 772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2 457 385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1 965 440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320 730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5 164 669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1 228 577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1 198 026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1 939 916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1 939 916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сауданы дамыту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1 057 218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1 057 218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744 196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291 103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87 419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167 774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40 283 594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40 283 594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40 283 594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39 520 152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650 518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31 144 129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39 077 075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24 024 598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24 024 598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1 530 123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1 530 123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15 653 256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15 653 256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5 067 976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5 067 976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822 030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822 030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805 213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805 213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11 290 576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11 290 576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3 045 789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1 320 198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1 320 198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1 320 198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7 932 946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7 932 946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7 932 946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2 760 821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2 761 483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2 761 483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2 761 483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-40 102 404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40 102 404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46 202 477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46 202 477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4 052 477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7 192 514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7 192 514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7 192 514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6 110 164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 № 459/39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1319"/>
        <w:gridCol w:w="850"/>
        <w:gridCol w:w="4187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145 580 544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40 615 284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12 564 802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12 087 002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10 525 359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10 525 359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17 525 123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17 459 841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104 782 611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49 809 858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49 809 858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54 972 753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54 972 753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8"/>
        <w:gridCol w:w="1002"/>
        <w:gridCol w:w="1002"/>
        <w:gridCol w:w="5968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145 125 422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2 549 993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1 903 467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1 663 072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1 453 825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6 387 685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6 387 685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6 387 685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6 380 785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18 444 506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7 134 703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5 579 855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1 685 868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3 367 793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795 690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759 158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8 731 389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8 301 853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7 988 316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1 556 488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2 895 777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1 142 578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1 272 527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1 272 527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1 072 431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4 842 962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3 893 975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2 781 488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Тірек-қозғалу аппаратының қызметі бұзылған балаларға арналған мемлекеттік медициналық-әлеуметтік мекемелерде (ұйымдарда), арнаулы әлеуметтік қызметтер көрсету орталықтарында, әлеуметтік қызмет көрсету орталықтарында мүгедек балалар үшін арнаулы әлеуметтік қызметтер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1 508 415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585 645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2 769 346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2 167 036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2 167 036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1 955 168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7 768 331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328 778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4 449 947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4 449 947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спорт саласында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4 275 548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1 225 956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туризмді және спортты дамыту жөніндегі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 және қоғамдық даму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ішкі, жастар саясаты және діни қызмет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11 921 303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10 990 381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10 990 381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1 438 755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қала құрылысын және жерді бақылау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және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3 282 034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3 282 034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3 224 712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3 135 663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1 106 343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43 264 077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42 595 758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39 928 372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39 928 372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сауданы дамыту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-7 901 717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2017 - 2021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8 047 717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8 047 717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8 047 717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-8 074 682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5 951 737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2 122 945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