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6b59" w14:textId="8f86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11 желтоқсандағы "2020 - 2022 жылдарға арналған облыстық бюджет туралы" № 423/36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2020 жылғы 20 сәуірдегі № 463/40 шешімі. Павлодар облысының Әділет департаментінде 2020 жылғы 21 сәуірде № 6803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2019 жылғы 11 желтоқсандағы "2020 - 2022 жылдарға арналған облыстық бюджет туралы" № 423/36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6665 болып тіркелген, 2019 жылғы 19 желтоқсанда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облыстық бюджет тиісінше 1, 2 және 3-қосымшаларға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242414254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32487565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767539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170061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208989089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247972343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31783494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39716440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7932946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2760821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2761483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-40102404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40102404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Аудандар (облыстық маңызы бар қалалар) бюджеттеріне салықтан түскен түсімдердің жалпы сомасын 2020 жылға келесі көлемдерде үлестіру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Ертіс, Май, Павлодар, Тереңкөл, Успен, Шарбақты аудандарына, Ақсу, Павлодар, Екібастұз қалаларына – 100 пайыз, Железин ауданы – 9,9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салынбайтын табыстардан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Ақсу, Павлодар, Екібастұз қалаларына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салынатын табыстардан және шетел азаматтарының төлем көзінен салық салынбайтын табыстарынан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 қаласына – 100 пайыз, Павлодар қаласына – 50,4 пайыз, Екібастұз қаласына – 82,3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салық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 қаласына – 100 пайыз, Павлодар қаласына – 50,4 пайыз, Екібастұз қаласына – 82,3 пайыз.";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Қалалық бюджеттерден облыстық бюджетке салықтан түскен түсімдердің жалпы сомасын 2020 жылға келесі көлемдерде үлестіру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Железин аудандық бюджетінен корпоративтік табыс салығы бойынша – 90,1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және шетел азаматтарының төлем көзінен салық салынбайтын табыстарынан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– 49,6 пайыз, Екібастұз қаласынан – 17,7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– 49,6 пайыз, Екібастұз қаласынан – 17,7 пайыз.";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облыстық бюджетте аудандық (облыстық маңызы бар қалалар)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2286954 мың теңге – білім беру саласындағы ағымдағы және күрделі сипаттағы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287228 мың теңге – 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82945 мың теңге – мүгедек балаларға арнаулы әлеуметтік қызметтер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557604 мың теңге – коммуналдық шаруашылық саласындағы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55120 мың теңге – бруцеллез ауруына шалдыққан, санитариялық союға жіберілетін ауыл шаруашылығы малдарының құнын иелеріне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2543470 мың теңге – көлік инфрақұрылымының басым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1397422 мың теңге – аудандық маңызы бар автомобиль жолдарына және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269882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мың теңге – "109" бірыңғай нөмірлі қызметті ұйымдастыруға.";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облыстық бюджетте аудандық (облыстық маңызы бар қалалар) бюджеттеріне нысаналы даму трансферттері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1612982 мың теңге – білім беру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4089847 мың теңге – коммуналдық тұрғын үй қорының тұрғын үйлерін салуға немесе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422806 мың теңге – инженерлік-коммуникациялық инфрақұрылымды дамытуға немесе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3027709 мың теңге – ауылдық елді мекендерде сумен жабдықтау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1154734 мың теңге –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703185 мың теңге – жылу-энергетикалық жүйені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111857 мың теңге – коммуналдық шаруашылықты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91277 мың теңге – "Бизнестің жол картасы - 2025" бизнесті қолдау мен дамытудың мемлекеттік бағдарламасы шеңберінде индустриялық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94014 мың теңге – спорт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159001 мың теңге – Өңірлерді дамытудың 2025 жылға дейінгі бағдарламасы шеңберінде инженерлік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100879 мың теңге – "Ауыл - Ел бесігі" жобасы шеңберінде ауылдық елді мекендердегі әлеуметтік және инженерлік инфрақұрылымдарды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243799 мың теңге – моноқалаларда бюджеттік инвестициялық жобаларды іске асыруға.";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Аудандық (облыстық маңызы бар қала) бюджеттеріне облыстық бағдарламалар бойынша берілетін республикалық бюджеттен ағымдағы нысаналы трансферттердің көлемі 2020 жылға келесі мөлшерде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1435310 мың теңге – мектепке дейінгі білім беру мемлекеттік ұйымдарының мұғалімдеріне еңбекақы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199028 мың теңге – мектепке дейінгі білім беру мемлекеттік ұйымдарының мұғалімдеріне біліктілік санаты үшін қосымша төлемге;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7492028 мың теңге – орта білім беру мемлекеттік ұйымдарының мұғалімдеріне еңбек төлемін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3023710 мың теңге – орта білім беру мемлекеттік ұйымдарының мұғалімдеріне біліктілік санаты үшін қосымша төлемге;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743280 мың теңге – орта білім беру ұйымдарын жан басына қаржыландыруды сынауға;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1752368 мың теңге – мемлекеттік атаулы әлеуметтік көмек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1093673 мың теңге – кепілді әлеуметтік пакетке, оның ішінде төтенше жағдайға байланысты азық-түлік-тұрмыстық жиынтықтармен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232249 мың теңге – үкіметтік емес ұйымдарда мемлекеттік әлеуметтік тапсырыс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110476 мың теңге – халықты әлеуметтік қорғаудың мемлекеттік ұйымдарында арнайы әлеуметтік қызмет ұсынатын қызметкерлердің еңбекақысына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449151 мың теңге – мәдениет ұйымдары мен мұрағат мекемелеріндегі басқарушылық және негізгі персоналдың ерекше еңбек жағдайы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3304580 мың теңге – көліктік инфрақұрылымның басымдық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3683351 мың теңге – Нәтижелі жұмыспен қамту және жаппай кәсіпкерлікті дамытудың 2017-2021 жылдарға арналған "Еңбек" мемлекеттік бағдарламасы шеңберінде жұмыс күші көп өңірлерден көшіп-қонушылар үшін тұрғын үй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3195242 мың теңге – Нәтижелі жұмыспен қамту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407655 мың теңге – мүгедектердің құқықтарын қамтамасыз ету мен тұрмыс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10412 мың теңге – мүгедектерді жұмысқа орналастыру үшін арнайы жұмыс орындарын құруға арналған жұмыс берушінің шығындарын субсидиялау;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2388245 мың теңге – "Ауыл-Ел бесігі" жобасы шеңберінде ауылдық елді мекендердегі әлеуметтік және инженерлік инфрақұрылымдар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7333073 мың теңге – шағын және орта бизнес субъектілері үшін салық жүктемесін төмендетуге байланысты шығындарды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5807327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Аудандық (облыстық маңызы бар қала) бюджеттеріне облыстық бағдарламалар бойынша берілетін республикалық бюджеттен нысаналы даму трансферттерінің көлемі 2020 жылға келесі мөлшерде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838276 мың теңге – "Ауыл - Ел бесігі" жобасы шеңберінде ауылдық елді мекендердегі әлеуметтік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10907719 мың теңге – ауылдық елді мекендерде сумен жабдықтау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6709811 мың теңге –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2946133 мың теңге – коммуналдық тұрғын үй қорындағы тұрғын үй салуға немесе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3035112 мың теңге – инженерлік-коммуникациялық инфрақұрылымды дамытуға немесе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1105000 мың теңге – Өңірлерді дамытудың 2025 жылға дейінгі бағдарламасы шеңберінде инженерлік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2095429 мың теңге – моноқалаларда бюджеттік инвестициялық жобаларды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376475 мың теңге – жылу энергетика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4178466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жылға арналған облыстық бюджетте аудандық (облыстық маңызы бар қала) бюджеттеріне кредит беру келесі мөлшерде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11000000 мың теңге – тұрғын үй жобалауға немесе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290576 мың теңге – кондоминиум объектілерінің ортақ мүлкіне күрделі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1320198 мың теңге – мамандарды әлеуметтік қолдау шараларын іске асыру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24517963 мың теңге – 2020 - 2021 жылдарға арналған Жұмыспен қамту жол картасы шеңберінде шараларды қаржаландыру үшін.";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Облыстың жергілікті атқарушы органының 2020 жылға арналған резерві 2168658 мың теңге сомада бекітілсін.";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Прокопьев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463/40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242 414 254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32 487 565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8 576 187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234 465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8 341 722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7 916 818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7 916 818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15 994 560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15 944 560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767 539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170 061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170 061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170 061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208 989 089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161 785 542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161 785 542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0"/>
        <w:gridCol w:w="978"/>
        <w:gridCol w:w="978"/>
        <w:gridCol w:w="6122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247 972 343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2 932 681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1 918 322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1 673 106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1 467 401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6 501 840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1 433 829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41 077 078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8 677 262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6 835 851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1 818 352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4 418 915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1 655 975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10 075 352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9 452 194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9 142 528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1 850 689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20 241 566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20 241 566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2 854 220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16 285 336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10 558 285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5 616 506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1 482 189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4 134 317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4 134 317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3 578 545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3 578 545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3 122 304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13 607 688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4 703 221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3 527 706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7 722 205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7 605 925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7 216 025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13 916 423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13 314 113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13 260 300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11 979 891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12 088 606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2 222 232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2 222 232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1 328 619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6 618 748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6 618 748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4 619 324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1 074 013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1 325 638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1 881 634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1 411 656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480 779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27 784 243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25 613 305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25 613 305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2 688 897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1 105 544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6 208 243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5 879 854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35 903 903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35 903 903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35 826 851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3 683 351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32 024 620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18 211 858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4 960 312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4 960 312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1 810 593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2 163 824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13 251 546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13 251 546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13 131 983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11 440 832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5 028 786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1 135 401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1 135 401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3 893 385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5 668 363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1 503 529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2 168 658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2 168 658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51 957 095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51 957 095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51 957 095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4 340 428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7 333 073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31 783 494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39 716 440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24 663 963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24 663 963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1 478 406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1 478 406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15 001 841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15 001 841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6 505 493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бюджеттерін кредиттеу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6 505 493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3 045 789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2 760 821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-40 102 404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40 102 404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4 052 477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