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b0a2" w14:textId="166b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облысының жергілікті атқарушы органының мемлекеттік бағалы қағаздар шығару шарттарын, көлемін және нысаналы мақсатын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2020 жылғы 30 сәуірдегі № 93/2 қаулысы. Павлодар облысының Әділет департаментінде 2020 жылғы 30 сәуірде № 6823 болып тіркелді. Күші жойылды - Павлодар облысы әкімдігінің 2022 жылғы 3 мамырдағы № 118/1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әкімдігінің 03.05.2022 </w:t>
      </w:r>
      <w:r>
        <w:rPr>
          <w:rFonts w:ascii="Times New Roman"/>
          <w:b w:val="false"/>
          <w:i w:val="false"/>
          <w:color w:val="ff0000"/>
          <w:sz w:val="28"/>
        </w:rPr>
        <w:t>№ 118/1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2020 жылғы 22 сәуірдегі "Экономиканы тұрақтандыру жөніндегі одан арғы шаралар туралы" Қазақстан Республикасы Президентiнiң 2020 жылғы 16 наурыздағы № 287 Жарлығын iске асыру жөнiндегi шаралар туралы", Қазақстан Республикасы Үкіметінің 2020 жылғы 20 наурыздағы № 126 қаулысына өзгеріс мен толықтыру егізу туралы" № 235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облысының жергілікті атқарушы органының мемлекеттік бағалы қағаздардың ішкі нарықтағы айналымы үшін оларды шығаруының келесі шарттары, көлемі және нысаналы мақсаты айқындалсын: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 шығарылған жылы - 2020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- төтенше жағдайдың қолданылуы кезеңінде Тұрғын үй-коммуналдық дамудың 2020 - 2025 жылдарға арналған "Нұрлы жер" мемлекеттік бағдарламасы аясында кредиттік тұрғын үй құрылысын қаржыландыру үшін ішкі нарықта айналысқа жіберу үшін облыстың жергілікті атқарушы органымен шығаратын мемлекеттік бағалы қағаздар;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қағаздардың айналым мерзімі - 22 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сыйақының пайыздық мөлшерлемесі - жылына 4,25%;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қарызгердің бастамасы бойынша мерзімінен бұрын өтеу құқығымен негізгі қарызды өтеу айналым мерзімі аяқталғаннан кейін жүргізіледі;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- 6 000 000 000 (алты миллиард) теңгеден аспайды;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- төтенше жағдайдың қолданылуы кезеңінде Тұрғын үй-коммуналдық дамудың 2020 - 2025 жылдарға арналған "Нұрлы жер" мемлекеттік бағдарламасы аясында кредиттік тұрғын үй құрылысын қаржыландыру.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қаржы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 шығаруды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Ә. А. Арыноваға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