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8f40" w14:textId="dc38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2020 жылғы 19 мамырдағы № 106/2 қаулысы. Павлодар облысының Әділет департаментінде 2020 жылғы 2 маусымда № 6840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18) тармақшасына, Қазақстан Республикасының 2019 жылғы 26 желтоқсандағы "Тарихи-мәдени мұра объектілерін қорғау және пайдалану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облысының жергілікті маңызы бар тарих және мәдениет ескерткіштерінің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2013 жылғы 29 шілдедегі "Павлодар облысының жергілікті маңызы бар тарих және мәдениет ескерткіштерінің мемлекеттік тізімін бекіту туралы" № 276/8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3599 болып тіркелген, 2013 жылғы 12 қыркүйекте "Сарыарқа самалы", "Звезда Прииртышья" газеттерінде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2019 жылғы 4 мамырдағы "Павлодар облысы әкімдігінің 2013 жылғы 29 шілдедегі "Павлодар облысының жергілікті маңызы бар тарих және мәдениет ескерткіштерінің мемлекеттік тізімін бекіту туралы" № 276/8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144/2 қаулысының (Нормативтік құқықтық актілерді мемлекеттік тіркеу тізілімінде № 6358 болып тіркелген, 2019 жылғы 27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"Павлодар облысының мәдениет, тілдерді дамыту және архив ісі басқармасы" мемлекеттік мекемесі заңнамамен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А. Р. Ораловқа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Райымқұлова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"5"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106/2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жергілікті маңызы бар тарихи және мәдени ескерткіштерінің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тізімі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637"/>
        <w:gridCol w:w="415"/>
        <w:gridCol w:w="1770"/>
        <w:gridCol w:w="4793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және мәдени ескерткішінің атауы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Ақсу қаласы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Қанаш Қамзиннің кеуіті, (құрылған уақыты: 1966 жыл, (ХХ ғасыр)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Труфанов)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ауылы, Мәжен Қабылбеков көшесі, 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52034’03,75”N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76072’44,44”E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Ионович Царевтің ескерткіші (құрылған уақыты: 1985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саябағы, Ленин және Пушкин көшелерінің қиылысы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51013’14,40”N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76086’92,34”Е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 Ионович Царев қаза болған жерде орнатылған ескерткіш (құрылған уақыты: 1947 жыл, авторы Иван Большаков)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Әуезов көшесі, 42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52004’37,84”N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76093’03,82”Е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болғандарға орнатылған Даңқ ескерткіші (құрылған уақыты: 1985 жыл, (ХХ ғасыр) авторы Владимир Кутяков)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саябағы, Ленин және Пушкин көшелерінің қиылысы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52004’70,36”N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76093’85,90”Е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Павлодар қаласы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 (құрылған уақыты: 1961 жыл, авторы Георгий Гальченко)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49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52028’56,21”N 76094’21,68”E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училищесі (құрылған уақыты: ХХ ғасырдын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алаңы, 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52028’45,75”N 76094’58,15”E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 шіркеуі (құрылған уақыты: 1999 жыл, авторы Георгий Гальченко)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көшесі, 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52029’55,26”N 76093’36,16”E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соғыс құрбандарының бауырластар зираты (1919 жыл, авторы Сергей Якубович)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 Дюсенов көшесі, 105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52028’12,31”N 76095’06,83”E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1931-1932 жылдары аштықтан қайтыс болғандардың бауырластар зираты (авторы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Қабдеш Нұркин көшесі, Пахомов зираты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52028’04,20”N 76096’47,52”E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училищесі (құрылған уақыты: ХХ ғасырдың басы, авторы Артемий Деров)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Есенәлиев көшесі, 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52027’90,21”N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76093’80,81”E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жолшылардың мәдениет үйі (құрылған уақыты: 1957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Георгий Гальченко)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Нұрсұлтан Назарбаев даңғылы, 1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52029’74,04”N 76096’73,75”E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Айтыкиннің үйі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Бөкейханұлы көшесі, 151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52028’01,01”N 76093’71,29”E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Зайцевтің үйі (құрылған уақыты: 1898-1910 жылдар, авторы Батов)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Марғұлан көшесі, 97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52028’26,41”N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76094’36,69”E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Көпес Осиповтың үйі (құрылған уақыты: ХХ жылдың басы, авторы белгісіз)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160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52027’98,03”N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76094’12,43”E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Охапкиннің үйі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52027’62,00”N 76094’00,30”E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Поликарпович Багаев тұрған үй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200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52027’24,36”N 76093’93,30”E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Көпес Сорокиннің үйі (құрылған уақыты: 1890 жыл, авторы белгісіз)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129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52028’17,65”N 76093’94,64”E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Лаптеваның үйі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Луначарский көшесі, 9/1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52027’67,73”N 76094’05,51”E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Аким Некрасовтың үйі (құрылған уақыты: ХХ ғасыр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Луначарский көшесі, 5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52027’57,98”N 76093’52,06”E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 Павел Васильевтің үйі (құрылған уақыты: ХIХ ғасырдың екінші жартысы, авторы белгісіз)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Чернышевский көшесі, 121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52027’34,94”N 76093’70,03”E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200-мыңыншы трактор ескерткіші (құрылған уақыты: 1980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 көшесі, 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52033’04,45”N 76094’98,72”E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Рамазановтың тұрғын үйі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көшесі,137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52028’09,11”N 76093’96,89”E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билік ғимараты (құрылған уақыты: ХIХ ғасырдың екінші жартысы,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көшесі, 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52027’48,44”N 76093’87,10”E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 кезінде эвакогоспиталь болған № 8 мектеп ғимараты (құрылған уақыты: 1939 жыл, авторы белгісіз)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125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52028’23,65”N 76094’01,74”E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Социалистік Республикалар Одағының Мемлекеттік банк филиалының ғимараты (құрылған уақыты: 1934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көшесі, 158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52028’06,35”N 76094’10,36”E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"Октябрь" кинотеатры (құрылған уақыты: 1957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Торайғыров көшесі,48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52029’71,45”N 76094’54,83”E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155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52027’57,76”N 76094’00,66”E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үйі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52028’21,12”N 76093’87,64”E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Суриковтың дүкендері (құрылған уақыты: ХІХ ғасырдың соңы,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168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52027’65,47”N 76093’89,79”E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Тумашевтің дүкені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Луначарский көшесі, 9/2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52027’67,73”N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76094’05,51”E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 мемориалы (құрылған уақыты: 1975 жыл, авторлары Иван Виноградов,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Бектұров және Қайырбаев көшелерінің қиылысы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52028’62,11”N 76095’25,45”E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 (құрылған уақыты: 1905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Марғұлан көшесі, 138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52027’74,07”N 76094’32,64”E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Көпеев мешіті (құрылған уақыты: 2001 жыл, авторлары: Талғат Серікұлы Әбілді, Марат Зейнекенұлы Қабдуәлиев)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Қайырбаев көшесі, 107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52028’64,09”N 76096’21,56”E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Поликарпович Багаевтың зираты (1958 жыл)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Қабдеш Нұркин көшесі, Пахомов зираты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52028’67,13”N 77002’15,68”E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ауылшаруашылық мектебі (құрылған уақыты: 1898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129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52028’08,78”N 76095’06,21”E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1942-1943 жылдары № 2448 эвакогоспитальде жарақаттан қайтыс болған жауынгерлердің баурластар зиратында орнатылған ескерткіш (авторы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Қабдеш Нұркин көшесі, Пахомов зираты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52028’67,13”N 77002’15,68”E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болғандарға арналған ескерткіш (құрылған уақыты: 1975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Путейская көшесі, 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52030’85,54”N 76095’74,71”E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болғандарға арналған ескерткіш (құрылған уақыты: 1965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40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52029’96,18”N 76094’82,32”E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әскер жауынгерлеріне арналған Даңқ ескерткіші (құрылған уақыты: 1978 жыл, авторы Карл Белков)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өнеркәсіптік аумағы, 592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52027’03,64”N 77001’53,63”E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сәулет ескерткіші (құрылған уақыты: ХХ ғасырдың,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көшесі, 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52026’08,01”N 76094’38,03”E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Қанаш Қамзиннің ескерткіші (құрылған уақыты: 1979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және Толстой көшелерінің қиылысы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52027’65,36”N 76098’31,32”E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Торайғыровтың ескерткіші (құрылған уақыты: 2000 жыл, автор Хасен Абаев)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Сәтбаев және Торайғыров көшелерінің қиылысы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52029’62,25”N 76093’98,78”E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пошта-телеграф кеңсесі (құрылған уақыты: 1910-1913 жылдар,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147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52027’77,81”N 76094’04,26”E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Пошта-телеграф кеңсесі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Марғұлан көшесі, 115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52028’00,29”N 76094’39,65”E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вокзалы (құрылған уақыты: 1960 жыл, авторы Георгий Гальченко)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Шөкин көшесі, 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52026’75,09”N 76093’64,19”E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 - католик костелі (құрылған уақыты: 1999 жыл, авторы Александр Крохолев)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көшесі, 68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52028’98,63”N 77000’74,58”E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Орыс-Азиат сыртқы сауда банкі (құрылған уақыты: ХIХ ғасырдың соңы,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151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52027’68,00”N 76093’99,76”E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Орыс-қырғыз училищесі (құрылған уақыты: 1916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ноябрь көшесі, 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52027’86,24”N 76093’49,10”E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большевиктерінің басшысы Семен Тепловтың (1880-1918 жылдары) құрбан болған орнындағы стела (құрылған уақыты: 1969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Ермұхан Бекмаханұлы көшелерінің қиылысы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52028’26,74”N 76093’90,69”E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Тұғырдағы Т-34 танкі (құрылған уақыты:1987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Жылқыбаев)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40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52029’30,41”N 76093’62,88”E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Яковлевтің типографиясы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Марғұлан көшесі, 89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52028’37,81”N 76094’36,15”E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қатарлары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көшесі, 160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52027’78,25”N 76093’92,67”E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қатарлары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156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52027’85,42”N 76093’91,59”E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Уездік аурухана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115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52027’95,61”N 76095’59, 04”E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Суриковтың үй-жайы (құрылған уақыты: ХIХ ғасырдың соңы,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166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52027’65,47”N 76093’89,79”E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Чередовтың үй-жайы (құрылған уақыты: ХХ ғасырдың басы,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Бектұров көшесі, 95, 97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52025’94,45”N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76095’06,39”E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Кешендегі флигель (құрылған уақыты: 1907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131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52028’14,73”N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76093’84,67”E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Кенжекөл ауылынан оңтүстік-шығысқа қарай 3 шақырымда, Павлодар қаласына қарай тас жол жанында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52028’53,21”N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76094’02,81”E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Екібастұз қаласы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жылы алғашқы көмір эшелонын артқан экскаватор шөміші, (құрылған уақыты: 1972 жыл, авторы Қуат Бектеміров)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және Астана көшелерінің қиылысы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51072’96,92”N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75032’66,20”E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Мешіт (құрылған уақыты: 1998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Хайдаров)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Беркинбаев көшесі, 165/56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51070’95,27”N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75031’26,24”E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көмір кенінің комиссары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Степан Ионович Царевтің ескерткіші (құрылған уақыты: 1978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Пантелеев)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51073’77,41”N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75032’57,49”E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 шіркеуі (құрылған уақыты: 1998 жыл, авторы Жеңіс Хайдаров)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160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51072’38,56”N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75029’07,23”E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Төртүй ауылынан оңтүстік-батысқа қарай 11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51099’11,19”N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74091’39,07”E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2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Төртүй ауылынан оңтүстік-батысқа қарай 15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51071’82,19”N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74070’88,78”E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солтүстікке қарай 2,5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51078’62,48”N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75028’21,72”E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ауылынан шығысқа қарай 1,5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51078’60,47”N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75006’57,22”E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2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ауылынан оңтүстік-батысқа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51078’27,82”N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75005’74,72”E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Бозшакөл көлінен солтүстік-шығысқа қарай 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51068’54,51”N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74029’01,29”E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2 қорғандар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көлінен солтүстік-шығысқа қарай 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51068’54,51”N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74029’01,30”E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3 қорғандар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көлінен шығысқа қарай 800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51068’54,51”N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74029’01,31”E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4 қорғандар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Бозшакөл көлінен оңтүстік-батысқа қарай 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51068’54,51”N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74029’01,32”E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1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Қарасор станциясынан солтүстік-батысқа қарай 1,5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51087’34,87”N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75084’73,06”E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2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Қарасор бекетінен оңтүстік-батысқа қарай 2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51076’43,78”N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75025’70,26”E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Құтаяқсор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оңтүстікке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51073’06,13”N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74066’60,75”E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 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оңтүстік-батысқа қарай 22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52012’84,05”N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74047’26,73”E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Нұрмамбет 2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ауылының оңтүстік-батысқа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51074’44,44”N 74067’32,40”E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2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бекетінен оңтүстік-батысқа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51070’54,07”N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74066’17,54”E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3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бекетінен оңтүстік-шығысқа қарай 4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51070’83,23”N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74067’11,05”E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4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солтүстік - батысқа қарай 1,5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51070’55,10”N 74065’94,75”E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5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солтүстік-батысқа қарай 1,5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51070’40,65”N 74065’83,69”E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6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солтүстік-батысқа қарай 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51070’38,71”N 74065’75,26”E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7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солтүстікке қарай 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51070’02,39”N 74063’93,05”E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8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Шідерті кентінен оңтүстік-батысқа қарай 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51069’33,48”N 74062’21,92”E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Шідерты 9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солтүстік-батысқа қарай 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51068’92,35”N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74064’13,56”E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10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оңтүстікке қарай 8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51070’52,17”N 74066’19,79”E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1 қорған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солтүстікке қарай 4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52012’27,34”N 74046’09,80”E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2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солтүстік-шығысқа қарай 4,5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52012’37,38”N 74045’37,27”E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3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солтүстікке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52012’00,40”N 74044’90,92”E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5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оңтүстік- батысқа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52012’12,05”N 74044’18,22”E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Павлодар-Қарағанды тас жолының 211 шақырымындағы қорғандар тобы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Павлодар-Қарағанды тас жолының 211 шақырымында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52028’55,77”N 76094’09,47”E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17,18,19 ескерткіштер кешені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шығысқа қарай 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51074’54,93”N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75037’89,50”E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Ақ-Маңдай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оңтүстік-батысқа қарай 1,7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51067’83,11”N 75025’70,70”E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Жекпес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оңтүстік-батысқа қарай 30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52011’81,24”N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74047’16,90”E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Жанбас 1 орналасқан жері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Бесқауға ауылынан оңтүстік-батысқа қарай 13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51027’64,63”N 74097’28,69”E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кенішінің оңтүстік-батысқа қарай 20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51013’60,86”N 74048’09,06”E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солтүстік-шығысқа қарай 25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74099’19,03”E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2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оңтүстік-батысқа қарай 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74099’19,04”E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3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оңтүстік-батысқа қарай 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74099’19,04”E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солтүстікке қарай 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74099’19,05”E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солтүстікке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74099’19,06”E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2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Қыркөл көлінен 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74099’19,07”E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шығысқа қарай 19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74099’19,08”E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солтүстік-батысқа қарай 600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қаласының солтүстік-батысқа қарай 7,5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жазулар ескерткіші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шығысқа қарай 15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Ангренсор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оңтүстік-шығысқа қарай 20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51088’09,17”N 75036’21,61”E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Атығай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 шығысқа қарай 12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бұлағынан оңтүстік-батысқа қарай 20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1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ауылынан шығысқа қарай 15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шығысқа қарай 19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оңтүстікке қарай 26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74099’19,14”E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Ақбидайық 2 қоныс-шеберханасы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бекетінен оңтүстік-батысқа қарай 9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74099’19,78”E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Ангренсор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оңтүстік-шығысқа қарай 27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74099’19,79”E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Ангренсор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 шығысқа қарай 27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74099’15,64”E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Атығай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солтүстік-шығысқа қарай 12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74099’17,45”E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Атығай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солтүстік-шығысқа қарай 12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74099’17,46”E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көлінен шығысқа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51000’65,95”N 74099’14,53”E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көлінен шығысқа қарай 200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51068’52,26”N 74026’25,48”E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2 қоныс-шеберханасы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ауылынан шығысқа қарай 800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51067’74,51”N 74029’49,31”E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көлінен оңтүстік-шығысқа қарай 3,4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51067’74,51”N 74029’49,31”E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4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көлінен оңтүстік-батысқа қарай 3,5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51068’32,51”N 74030’07,26”E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аудандық электростанция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аудандық электростанциясы-1 оңтүстікке қарай 600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51088’09,17”N 75036’21,61”E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аудандық электростанция - 1,1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аудандық электростанциясы-1 оңтүстікке қарай 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51088’09,17”N 75036’21,61”E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аудандық электростанция - 1,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аудандық электростанциясы-1 оңтүстік-батысқа қарай 1,5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51088’43,49”N 75035’42,88”E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аудандық электростанция - 1,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аудандық электростанциясы -1 оңтүстік-батысқа қарай 1,5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51088’43,49”N 75035’42,88”E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аудандық электростанция - 1, 4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аудандық электростанциясы- 1 оңтүстік-батысқа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51088’36,78”N 75035’46,74”E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солтүстік-батысқа қарай 23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51071’43,75”N 74088’75,90”E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оңтүстік-батысқа қарай 7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51070’87,06”N 74091’14,91”E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оңтүстік-шығысқа қарай 28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51069’09,06”N 75035’69,29”E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солтүстік-шығысқа қарай 25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51066’19,65”N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73083’24,47”E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солтүстік-шығысқа қарай 26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51066’78,81”N 73083’19,94”E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Құдайкөл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кентінен оңтүстік- батысқа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51094’77,41”N 76002’46,92”E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шығысқа қарай 19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51072’20,50”N 74070’40,31”E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айырықтан батысқа қарай 12,5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51072’13,38”N 74064’73,64”E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2 қоныс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кентінен шығысқа қарай 19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51070’55,56”N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74063’60,34”E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батысқа қарай 7,5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51077’83,53”N 74059’72,37”E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солтүстік-батысқа қарай 300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51081’92,35”N 74061’54,13”E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солтүстікке қарай 500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51082’65,69”N 74063’52,78”E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оңтүстік-шығысқа қарай 500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51080’95,42”N 74066’27,53”E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4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шығысқа қарай 500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51079’27,71”N 74058’54,02”E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5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солтүстік-шығысқа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51075’77,87”N 74061’13,15”E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6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Қыркөл көлінен оңтүстік-шығысқа қарай 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51075’83,19”N 74062’02,42”E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7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көлінен оңтүстік-шығысқа қарай 600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51075’73,60”N 74060’99,42”E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8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Қыркөл көлінен оңтүстікке қарай 12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51075’70,41”N 74062’11,00”E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Қыркөл 9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Қыркөл көлінен оңтүстік-батысқа қарай 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51074’86,24”N 74063’53,48”E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бекетінен солтүстік-шығысқа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51080’56,04”N 75065’82,95”E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бекетінен солтүстік-шығысқа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51080’56,04”N 75065’82,95”E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Майқайың бекетінен солтүстікке қарай 4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51080’56,34”N 75065’98,18”E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Майқайың бекетінен солтүстік-шығысқа қарай 2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51080’63,65”N 75066’23,50”E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4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бекетінен солтүстік-шығысқа қарай 4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51080’62,72”N 75065’99,04”E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қаласының батысқа қарай 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51059’78,23”N 75022’31,29”E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батысқа қарай 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51059’73,31”N 75022’05,80”E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оңтүстікке қарай 400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51061’79,93”N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75019’37,29”E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қаласының солтүстік-батысына қарай 7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51059’44,88”N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75021’87,95”E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4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солтүстік-батысқа қарай 7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51061’56,82”N 75018’78,86”E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5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солтүстік-батыстқа қарай 500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51061’49,38”N 75017’48,24”E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6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солтүстік-батысқа қарай 750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51061’59,11”N 75018’12,63”E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7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солтүстік-батыстқа қарай 300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51061’75,72”N 75019’57,98”E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8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солтүстік-батысқа қарай 1,1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51061’86,35”N 75020’00,34”E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9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көлінен солтүстік-батысқа қарай 1,3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51062’21,87”N 75019’91,88”E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10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солтүстік-батысқа қарай 19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51059’61,04”N 75022’10,65”E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11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Майсор көлінен солтүстік-батысқа қарай 1,5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51062’20,06”N 75016’51,69”E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12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солтүстік-батысқа қарай 21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51075’83,92”N 75025’98,70”E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Майсор 13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оңтүстік-батысқа қарай 48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51070’13,25”N 75028’85,83”E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116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айырықтан оңтүстікке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51071’49,08”N 75028’11,12”E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Сарыопан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оңтүстікке қарай 11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51070’92,83”N 75027’47,42”E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оңтүстік-батысқа қарай 41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51069’84,55”N 75032’93,99”E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бекетінен оңтүстікке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51071’1926”N 74065’56,54”E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қаласының солтүстік-шығысқа қарай 1,5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51074’88,36”N 75036’47,81”E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шығысқа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51073’80,17”N 75041’49,09”E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шығысқа қарай 7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51074’08,24”N 75040’87,82”E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солтүстік-шығысқа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51073’67,42”N 75035’91,68”E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4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шығысқа қарай 8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51071’70,67”N 75038’03,88”E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5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оңтүстік-шығысқа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51068’31,76”N 75033’84,38”E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6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оңтүстік-шығысқа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51068’31,76”N 75033’84,38”E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7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көлінен оңтүстік-батысына қарай 600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51071’58,29”N 75043’16,11”E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8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шығысына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51072’17,70”N 75037’03,41”E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9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көлінен шығысқа қарай 400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51072’26,98”N 75040’41,14”E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10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шығысқа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51073’69,89”N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75041’27,82”E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шығысқа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51073’86,22”N 75036’46,58”E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оңтүстік-шығысқа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51069’45,01”N 75035’86,74”E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оңтүстік-шығысқа қарай 7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51069’28,84”N 75032’84,92”E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14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шығысқа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51074’81,52”N 75032’25,08”E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15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қаласынан солтүстік-батысқа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51074’81,52”N 75032’25,08”E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16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шығысқа қарай 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51079’02,85”N 75032’64,11”E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20 шеберхана -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қаласынан оңтүстік-шығысқа қарай 7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51077’91,10”N 75032’91,68”E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Якшибай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ауылынан шығысқа қарай 15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52012’84,05”N 74047’26,73”E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шақырым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Екібастұз-Павлодар автожолының 21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51078’59,24”N 75025’12,34”E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шақырым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Екібастұз-Павлодар автожолының 21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51078’59,24”N 75025’12,34”E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шақырым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Екібастұз-Павлодар автожолының 21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51077’03,78”N 75024’84,87”E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шақырым 3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Екібастұз-Павлодар автожолының 21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51076’42,01”N 75025’91,30”E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Ақтоғай ауданы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Қеңес Одағының Батыры Серікбай Мүткеновтің кеуіті (1913-1944 жылдар, құрылған уақыты: 1965 жыл, авторы И.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Мүткенов ауылы, Мүткенов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52090’14,36”N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76023’61,55”E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Жармұхамбет Тіленшиннің кеуіті, халықтық ағартушы (құрылған уақыты: 1967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Қожамжар ауылы, Тіленшин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53003’20,36”N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75086’47,92”E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Арктиканы зерттеуші Евгений Сергеевич Гернеттің зираты (1943 жыл, авторы Леонид Сафонов)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52068’55,16”N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76049’08,73”E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Баянауыл ауданы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Торайғыровтың кеуіті (құрылған уақыты: 1970 жыл, авторы Мұрат Еңсібаев)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ауылы, Торайғыров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50086’34,20”N 75063’15,17”E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Көпеевтың кесенесі (құрылған уақыты: 2006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 Ибрагимов)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ауылы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51000’52,34”N 74098’89,49”E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Торайғыровтың кесенесі (құрылған уақыты: 1993 жыл, авторы Мұрат Еңсібаев)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51045’87,11”N 75079’63,13”E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"Майқайыңалтын" кен басқармасының 50- жылдығына арналған ескерткіш (құрылған уақыты: 1982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Мұхамединов)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 кенті, Әбдіқалықов көшесі, 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51045’87,11”N 75079’63,13”E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Драверт үңгірі (тастағы суреттер)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50078’61,48”N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75070’52,40”E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құрбан шалынатын жері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4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50078’98,44”N 75067’14,88”E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2 құрбан шалынатын жер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батысқа қарай 10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50078’19,28”N 75066’43,64”E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11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6,5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51001’17,32”N 74099’47,00”E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1 қорғандар тобы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ауылынан 4,5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51000’60,56”N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75000’48,71”E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батысқа қарай 8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50080'86,38”N 75070’90,81”E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батысқа қарай 13,8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50077’81,73”N 75066’31,62”E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2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батысқа қарай 13,8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50078’22,54”N 75066’89,99”E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3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 ауылынан шығысқа қарай 1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50086’33,01”N 75064’46,33”E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4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ауылынан шығысқа қарай 2,5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50086’37,89”N 75063’90,54”E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5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ауылынан шығысқа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50085’65,10”N 75064’53,20”E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7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Торайғыр ауылынан шығысқа қарай 10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50086’34,20”N 75063’15,17”E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тауынан солтүстік- батысқа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50083’03,80”N 75055’13,12”E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тауынан солтүстік- батысқа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50083’03,80”N 75055’13,12”E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2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тауынан солтүстік- батысқа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50083’03,80”N 75055’13,12”E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3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тауынан солтүстік-батысқа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50083’03,80”N 75055’13,12”E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 2 орналасқан жері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6,5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50079’41,65”N 75065’69,14”E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солтүстікке қарай 6,5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50082’11,38”N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75056’41,29”E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3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солтүстік-батысқа қарай 6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50074’84,00”N 75044’52,47”E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6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50079’41,65”N 75065’69,14”E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7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солтүстік-батысқа қарай 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50079’15,40”N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75067’04,21”E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8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50079’09,78”N 75066’14,49”E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9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солтүстік-батысқа қарай 6,5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50079’33,52”N 75066’48,01”E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10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солтүстік-батысқа қарай 6,5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50079’12,47”N 75066’77,70”E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батысқа қарай 19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50077’93,71”N 75066’20,46”E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батысқа қарай 14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50077’88,76”N 75067’16,73”E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2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батысқа қарай 14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50076’12,21”N 75069’35,29”E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 Ключ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оңтүстікке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50076’10,56”N 75071’95,48”E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Шойындыкөл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50076’53,47”N 75067’71,37”E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Тастағы суреттер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7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50077’27,72”N 75068’72,84”E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дуалы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батысқа қарай 19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50077’16,17”N 75065’55,41”E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Әулиетас үңгірі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Жасыбай көлінен оңтүстік-батысқа қарай 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50082’10,33”N 75055’82,85”E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Әулиетас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солтүстікке қарай 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50079’77,05”N 75067’21,74”E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солтүстікке қарай 1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50079’31,33”N 75070’08,31”E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Булка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10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50079’23,96”N 75072’39,23”E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1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6,5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50080’64,78”N 75077’23,15”E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4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ауылынан солтүстік-батысқа қарай 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50078’85,66”N 75071’03,69”E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Кафарка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Баянауыл ауылынан солтүстік-батысқа қарай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50079’31,33”N 75070’08,31”E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ауылынан солтүстік-батысқа қарай 18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51000’60,56”N 75000’48,71”E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Железин ауданы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Одағының батыры Иван Васильевич Бабинның кеуіті (құрылған уақыты: 1965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ауылы, Бабин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53053’84,62”N 75032’11,05”E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Дмитриевич Путинцевтің бастамасы бойынша негізі салынған Владимир Ильич Ленин саябағы (салынған уақыты: 1920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Үрлітүб ауылы, Путинцев көшесі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53073’32,34”N 75002’62,33”E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Ертіс ауданы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Көпес Сорокиннің үйі (Карел полка 19 штабы, құрылған уақыты: ХIХ ғасырдын соңы,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ауылы, Карел-Полка көшесі, 122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53033’03,70”N 75046’54,64”E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 Байзақовтың ескерткіші (құрылған уақыты: 1979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Әлмүсренов)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ауылы, Иса Байзақов көшесі, 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53034’71,56”N 75044’69,14”E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 жанындағы қорған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ауылынан оңтүстік-шығысқа қарай 2,5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53038’88,37”N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75043’32,03”E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Куконкөл 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Куконкөл көлінен солтүстік-шығысқа қарай 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53049’26,58”N 75021’97,54”E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Куконкөл 2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Куконкөл көлінен солтүстікке қарай 2,5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53049’10,95”N 75022’12,85”E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1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ауылынан оңтүстік-батысқа қарай 1,8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53047’12,75”N 75029’35,13”E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2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ауылынан батысқа қарай 2,5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53047’42,09”N 75030’24,73”E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 қорғаны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батысқа қарай 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53030’60,88”N 74068’91,58”E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 Байзақов ауылынан оңтүстік-батысқа қарай 0,2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53054’46,74”N 75014’98,41”E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оңтүстікке қарай 2,5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53039’05,81”N 75044’20,43”E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Корниловка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ауылынан солтүстік-шығысқа қарай 0,3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53038’51,17”N 75042’02,61”E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оңтүстік-шығысқа қарай 1,5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53037’58,19”N 74056’12,43”E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2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солтүстік-шығысқа қарай 0,6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53037’18,09”N 74055’95,67”E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3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солтүстік-батысқа қарай 500 метр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53037’10,43”N 74055’61,16”E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4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солтүстікке қарай 3,5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53038’33,08”N 74055’83,12”E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5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солтүстікке қарай 2,5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53037’95,11”N 74055’91,71”E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6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Ұзынсу ауылынан солтүстікке қарай 2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53038’04,34”N 74055’91,28”E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7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Ұзынсу ауылынан шығысқа қарай 2,5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53038’10,25”N 74055’89,13”E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8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Ұзынсу ауылынан шығысқа қарай 3,5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53038’19,23”N 74055’61,24”E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9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Ұзынсу ауылынан шығысқа қарай 3,5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53038’19,23”N 74055’61,24”E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10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шығысқа қарай 3,2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53038’27,31”N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74 055’59,95”E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11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шығысқа қарай 2,8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53037’85,74”N 74055’64,24”E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12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солтүстікке қарай 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53037’35,95”N 74055’51,37”E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Никаноровка 13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солтүстікке қарай 4,5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53037’47,34”N 74056’03,21”E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 1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Ұзынсу ауылынан батысқа қарай 3,5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53030’35,43”N 74067’82,34”E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 3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Ұзынсу ауылынан батысқа қарай 2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53030’24,76”N 74068’34,69”E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 4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Ұзынсу ауылынан шығысқа қарай 3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53030’09,85”N 74067’63,02”E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Новороссийка 5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Ұзынсу ауылынан солтүстікке қарай 2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53030’04,97”N 74067’60,45”E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 зираты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Тоқта ауылынан солтүстік-шығысқа қарай 0,3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53011’01,25”N 74044’66,57”E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елді мекені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Қызылағаш ауылынан оңтүстік-шығысқа қарай 0,8 шақырымда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52088’26,22”N 73064’51,44”E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1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батысқа қарай 1,5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52088’11,03”N 73063’70,76”E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2 қонысы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ауылынан оңтүстік-батысқа қарай 1,5 шақырымда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52088’16,76”N 73064’14,08”E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Тереңкөл ауданы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 Андрей Николаевич Елгиннің кеуіті, (құрылған уақыты: 1964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ауылы, Тәулсіздік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53006’40,51”N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76010’83,25”E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Никалаевич Елгин тұрған үй (құрылған уақыты: ХIХ ғасырдың соңы,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ауылы, Елгин көшесі, 125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53006’07,88”N 76010’62,86”E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 ауданы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Бекішевтің зираты (1942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 ауылы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51003’01,09”N 77049’85,94”E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Павлодар ауданы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Партия ұйымының I-хатшысы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 Александрович Павленконың зираты (1927 жыл, авторы белгісіз)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Рождественка ауылы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52066’43,52”N 77051’64,70”E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болғандарға орнатылған обелиск (құрылған уақыты: 1964 жыл, авторы Қанат Күлкенбаев)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ауылы, Жеңіс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52032’97,88”N 77030’58,87”E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Успен ауданы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тапқан жауынгерлерге мемориал (құрылған уақыты: 1968 жыл, авторы Иван Лопатин)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ауылы, Семенченко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52090’71,29”N 77041’93,71”E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Шарбақты ауданы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 қаза болғандарға қойылған мемориал (құрылған уақыты: 1980 жыл, авторы Николай Якубович) 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ауылы, Совет көшесі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52048’88,71”N 78015’87,93”E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соғысында қаза болған қатысушылардың зираты (1920 жыл, авторы Владимир Кутяков)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52033’63,42”N 78067’67,79”E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соғысында қазақ болған қатысушылар зираты (1923 жыл, авторы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Кутяков)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 ауылы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52023’76,77”N 78030’95,84”E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