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93a0" w14:textId="1949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діни қызмет саласындағы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2020 жылғы 3 маусымдағы № 121/3 қаулысы. Павлодар облысының Әділет департаментінде 2020 жылғы 8 маусымда № 6841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әкімдігінің діни қызмет саласындағы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ақпарат және қоғамдық даму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аумақтық әділет органында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А. Р. Ораловқа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 діни қызмет саласындағы </w:t>
      </w:r>
      <w:r>
        <w:br/>
      </w:r>
      <w:r>
        <w:rPr>
          <w:rFonts w:ascii="Times New Roman"/>
          <w:b/>
          <w:i w:val="false"/>
          <w:color w:val="000000"/>
        </w:rPr>
        <w:t>күші жойылған кейбір қаулыларының 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19 мамырдағы "Діни қызмет саласындағы мемлекеттік көрсетілетін қызметтер регламенттерін бекіту туралы" № 143/5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4559 болып тіркелген, 2015 жылғы 10 шілдеде "Регион.kz" газетінде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2016 жылғы 26 мамырдағы "Павлодар облысы әкімдігінің 2015 жылғы 19 мамырдағы "Діни қызмет саласындағы мемлекеттік көрсетілетін қызметтер регламенттерін бекіту туралы" № 143/5 қаулысына өзгерістер енгізу туралы" № 165/4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5147 болып тіркелген, 2016 жылғы 29 маусымда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2017 жылғы 20 қарашадағы "Павлодар облысы әкімдігінің 2015 жылғы 19 мамырдағы "Діни қызмет саласындағы мемлекеттік көрсетілетін қызметтер регламенттерін бекіту туралы" № 143/5 қаулысына өзгерістер енгізу туралы" № 366/6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5716 болып тіркелген, 2018 жылғы 4 қаңтарда Қазақстан Республикасы нормативтік құқықтық актілерінің эталондық бақылау банкінде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облысы әкімдігінің 2018 жылғы 12 қыркүйектегі "Павлодар облысы әкімдігінің 2015 жылғы 19 мамырдағы "Діни қызмет саласындағы мемлекеттік көрсетілетін қызметтер регламенттерін бекіту туралы" № 143/5 қаулысына өзгерістер енгізу туралы" № 322/5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6082 болып тіркелген, 2018 жылғы 22 қазанда Қазақстан Республикасы нормативтік құқықтық актілерінің эталондық бақылау банкінде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