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d6417" w14:textId="b1d64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2019 жылғы 11 желтоқсандағы "2020 - 2022 жылдарға арналған облыстық бюджет туралы" № 423/36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2020 жылғы 15 маусымдағы № 478/41 шешімі. Павлодар облысының Әділет департаментінде 2020 жылғы 17 маусымда № 6848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мәслихаттың 2019 жылғы 11 желтоқсандағы "2020-2022 жылдарға арналған облыстық бюджет туралы" № 423/36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6665 болып тіркелген, 2019 жылғы 19 желтоқсанда Қазақстан Республикасы нормативтік құқықтық актілерінің эталондық бақылау банкінде жарияланған) келесі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облыстық бюджет тиісінше 1, 2 және 3-қосымшаларға сәйкес, соның ішінде 2020 жылға арналған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243777622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32136093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947585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176655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210517289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249335711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31783494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39716440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7932946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2760821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2761483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662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-40102404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40102404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Аудандар (облыстық маңызы бар қалалар) бюджеттеріне салықтан түскен түсімдердің жалпы сомасын 2020 жылға келесі көлемдерде үлестіру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корпоративтік табыс салығы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Ақтоғай, Баянауыл, Ертіс, Май, Павлодар, Тереңкөл, Успен, Шарбақты аудандарына, Ақсу, Павлодар, Екібастұз қалаларына – 100 пайыз, Железин ауданы – 9,9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төлем көзінен салық салынбайтын табыстардан жеке табыс салығы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Ақтоғай, Баянауыл, Железин, Ертіс, Май, Павлодар, Тереңкөл, Успен, Шарбақты аудандарына, Ақсу, Павлодар, Екібастұз қалаларына – 100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төлем көзінен салық салынатын табыстардан және шетел азаматтарының төлем көзінен салық салынбайтын табыстарынан жеке табыс салығы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Ақтоғай, Баянауыл, Железин, Ертіс, Май, Павлодар, Тереңкөл, Успен, Шарбақты аудандарына, Ақсу қаласына – 100 пайыз, Павлодар қаласына – 52,8 пайыз, Екібастұз қаласына – 82,3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әлеуметтік салық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Ақтоғай, Баянауыл, Железин, Ертіс, Май, Павлодар, Тереңкөл, Успен, Шарбақты аудандарына, Ақсу қаласына – 100 пайыз, Павлодар қаласына – 50,4 пайыз, Екібастұз қаласына – 82,3 пайыз.";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Қалалық бюджеттерден облыстық бюджетке салықтан түскен түсімдердің жалпы сомасын 2020 жылға келесі көлемдерде үлестіру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Железин аудандық бюджетінен корпоративтік табыс салығы бойынша – 90,1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төлем көзінен салық салынатын табыстардан және шетел азаматтарының төлем көзінен салық салынбайтын табыстарынан жеке табыс салығы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қаласынан – 47,2 пайыз, Екібастұз қаласынан – 17,7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әлеуметтік салық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қаласынан – 49,6 пайыз, Екібастұз қаласынан – 17,7 пайыз.";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 жылға арналған облыстық бюджетте аудандық (облыстық маңызы бар қалалар) бюджеттеріне нысаналы ағымдағы трансферттер келесі көлемдерде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2346244 мың теңге – білім беру саласындағы ағымдағы және күрделі сипаттағы шығыстарға;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287228 мың теңге – Нәтижелі жұмыспен қамтуды және жаппай кәсіпкерлікті дамытудың 2017-2021 жылдарға арналған "Еңбек" мемлекеттік бағдарламасы шеңберінде еңбек нарығын дамытуға бағытталған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82945 мың теңге – мүгедек балаларға арнаулы әлеуметтік қызметтер көрсетуге;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116727 мың теңге – 18 жасқа дейінгі мүгедек балаларды тәрбиелеп отырған отбасылардың әлеуметтік төлемдеріне;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557604 мың теңге – коммуналдық шаруашылық саласындағы іс-шаралар өткізуге;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55120 мың теңге – бруцеллез ауруына шалдыққан, санитариялық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союға жіберілетін ауыл шаруашылығы малдарының құнын иелеріне өтеуге;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2564667 мың теңге – көлік инфрақұрылымының басым жобаларын қаржыландыруға;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1397422 мың теңге – аудандық маңызы бар автомобиль жолдарына және елді мекендердің көшелеріне күрделі, орташа және ағымдағы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269882 мың теңге – "Ауыл-Ел бесігі" жобасы шеңберінде ауылдық елді мекендердегі әлеуметтік және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66000 мың теңге – "109" бірыңғай нөмірлі қызметті ұйымдастыруға.";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 жылға арналған облыстық бюджетте аудандық (облыстық маңызы бар қалалар) бюджеттеріне нысаналы даму трансферттері келесі көлемдерде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1790484 мың теңге – білім беру объектілерін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3985149 мың теңге – коммуналдық тұрғын үй қорының тұрғын үйлерін салуға немесе реконструкциялауға;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722806 мың теңге – инженерлік-коммуникациялық инфрақұрылымды дамытуға немесе жайластыруға;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3022922 мың теңге – ауылдық елді мекендерде сумен жабдықтау жүйесін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1154734 мың теңге – сумен жабдықтау және су бұру жүйесін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703185 мың теңге – жылу-энергетикалық жүйені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110673 мың теңге – коммуналдық шаруашылықты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50979 мың теңге – "Бизнестің жол картасы-2025" бизнесті қолдау мен дамытудың мемлекеттік бағдарламасы шеңберінде индустриялық инфрақұрылымды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94014 мың теңге – спорт объектілерін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159001 мың теңге – Өңірлерді дамытудың 2025 жылға дейінгі бағдарламасы шеңберінде инженерлік инфрақұрылымды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99425 мың теңге – "Ауыл - Ел бесігі" жобасы шеңберінде ауылдық елді мекендердегі әлеуметтік және инженерлік инфрақұрылымдарды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243799 мың теңге – моноқалаларда бюджеттік инвестициялық жобаларды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37787 мың теңге – ауыл шаруашылығы объектілерін дамытуға.";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Аудандық (облыстық маңызы бар қала) бюджеттеріне облыстық бағдарламалар бойынша берілетін республикалық бюджеттен ағымдағы нысаналы трансферттердің көлемі 2020 жылға келесі мөлшерде белгіленсін: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1435310 мың теңге – мектепке дейінгі білім беру мемлекеттік ұйымдарының мұғалімдеріне еңбекақы ұлғайтуға;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199028 мың теңге – мектепке дейінгі білім беру мемлекеттік ұйымдарының мұғалімдеріне біліктілік санаты үшін қосымша төлемге;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7492028 мың теңге – орта білім беру мемлекеттік ұйымдарының мұғалімдеріне еңбек төлемін ұлғайтуға;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3023710 мың теңге – орта білім беру мемлекеттік ұйымдарының мұғалімдеріне біліктілік санаты үшін қосымша төлемге;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743280 мың теңге – орта білім беру ұйымдарын жан басына қаржыландыруды сынауға;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1752368 мың теңге – мемлекеттік атаулы әлеуметтік көмек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1093673 мың теңге – кепілді әлеуметтік пакетке, оның ішінде төтенше жағдайға байланысты азық-түлік-тұрмыстық жиынтықтармен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232249 мың теңге – үкіметтік емес ұйымдарда мемлекеттік әлеуметтік тапсырыс орналастыруға;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110476 мың теңге – халықты әлеуметтік қорғаудың мемлекеттік ұйымдарында арнайы әлеуметтік қызмет ұсынатын қызметкерлердің еңбекақысына қосымша төлем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449151 мың теңге – мәдениет ұйымдары мен мұрағат мекемелеріндегі басқарушылық және негізгі персоналдың ерекше еңбек жағдайы үшін лауазымдық жалақысына қосымша төлем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3321853 мың теңге – көліктік инфрақұрылымның басымдық жобаларын қаржыландыруға;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3683351 мың теңге – Нәтижелі жұмыспен қамту және жаппай кәсіпкерлікті дамытудың 2017-2021 жылдарға арналған "Еңбек" мемлекеттік бағдарламасы шеңберінде жұмыс күші көп өңірлерден көшіп-қонушылар үшін тұрғын үй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3195242 мың теңге – Нәтижелі жұмыспен қамту және жаппай кәсіпкерлікті дамытудың 2017-2021 жылдарға арналған "Еңбек" мемлекеттік бағдарламасы шеңберінде еңбек нарығын дамытуға бағытталған іс-шараларды іске асыруға;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407655 мың теңге – мүгедектердің құқықтарын қамтамасыз ету мен тұрмыс сапасын жақсартуға;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10412 мың теңге – мүгедектерді жұмысқа орналастыру үшін арнайы жұмыс орындарын құруға арналған жұмыс берушінің шығындарын субсидиялау;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2388245 мың теңге – "Ауыл-Ел бесігі" жобасы шеңберінде ауылдық елді мекендердегі әлеуметтік және инженерлік инфрақұрылымдар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7333073 мың теңге – шағын және орта бизнес субъектілері үшін салық жүктемесін төмендетуге байланысты шығындарды өтеуге;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6095506 мың теңге – 2020-2021 жылдарға арналған Жұмыспен қамту жол картасы шеңберінде инфрақұрылымды және тұрғын үй-коммуналдық шаруашылықты дамыту есебінен жұмыспен қамтуды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1528200 мың теңге – Қазақстан Республикасында төтенше жағдай режимінде коммуналдық қызметтерге ақы төлеу бойынша халықтың төлемдерін өтеуге.";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Облыстың жергілікті атқарушы органының 2020 жылға арналған резерві 1913658 мың теңге сомада бекітілсін.";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облыстық мәслихаттың экономика және бюджет жөніндегі тұрақты комиссиясына жүктелсін.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облыстық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Прокопьев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облыстық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478/41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423/36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</w:t>
      </w:r>
      <w:r>
        <w:br/>
      </w:r>
      <w:r>
        <w:rPr>
          <w:rFonts w:ascii="Times New Roman"/>
          <w:b/>
          <w:i w:val="false"/>
          <w:color w:val="000000"/>
        </w:rPr>
        <w:t>(өзгерiстермен)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904"/>
        <w:gridCol w:w="582"/>
        <w:gridCol w:w="6739"/>
        <w:gridCol w:w="34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243 777 622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32 136 093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8 224 715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234 465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7 990 250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7 916 818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7 916 818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15 994 560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15 944 560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947 585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261 806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17 511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бюджеттен берiлген кредиттер бойынша сыйақылар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176 105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292 136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292 136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393 643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393 643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176 655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176 655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176 655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210 517 289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47 203 547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47 203 547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163 313 742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163 313 742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27"/>
        <w:gridCol w:w="852"/>
        <w:gridCol w:w="852"/>
        <w:gridCol w:w="6917"/>
        <w:gridCol w:w="24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249 335 711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2 966 334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1 943 675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1 706 759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әкімінің қызметін қамтамасыз ету жөніндегі қызметтер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1 476 794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196 535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комиссиясының қызметін қамтамасыз ету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233 130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218 043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302 260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қойнауын пайдалану, қоршаған орта және су ресурстары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ақпарат және қоғамдық даму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388 411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облыстық ауқымдағы аумақтық қорғанысы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мен төтенше жағдайлардың объектілерін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151 813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жұмылдыру даярлығы және азаматтық қорғау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7 942 569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7 942 569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7 942 569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6 475 240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1 460 429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41 272 683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8 848 195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7 006 784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1 818 352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4 589 848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598 584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185 436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185 436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туризмді және спортты дамыту жөніндегі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1 655 975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892 423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9 845 352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449 892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449 892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9 222 194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9 166 528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білімнен кейінгі білім беру ұйымдарында мамандар даярлау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2 032 089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2 009 283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2 009 283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20 271 821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20 271 821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255 075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2 716 267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16 412 535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10 564 675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5 770 615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1 636 298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89 868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1 146 066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бойынша лизинг төлемдерін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4 134 317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4 134 317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1 271 540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1 271 540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1 271 540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3 430 826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3 430 826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241 111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184 943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2 974 585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13 995 029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4 694 721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3 519 206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892 598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Тірек-қозғалу аппаратының қызметі бұзылған балаларға арналған мемлекеттік медициналық-әлеуметтік мекемелерде (ұйымдарда), арнаулы әлеуметтік қызметтер көрсету орталықтарында, әлеуметтік қызмет көрсету орталықтарында мүгедек балалар үшін арнаулы әлеуметтік қызметтер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248 227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1 882 272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264 845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231 264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1 175 515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1 175 515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1 452 876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1 452 876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1 452 876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7 847 432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7 731 152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бағытталған, ағымдағы іс-шараларды іске асыру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73 129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7 332 752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еңбек қатынастарын реттеу саласында мемлекеттік саясатты іске асыру бойынша қызметтер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15 700 205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15 097 895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109 975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109 975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14 987 920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130 422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194 929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2 682 678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11 979 891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10 622 411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2 207 532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2 207 532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335 636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567 977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1 303 919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5 088 404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туризмді және спортты дамыту жөніндегі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5 088 404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және спорт саласында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3 432 126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730 867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729 334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1 325 638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ақпарат және қоғамдық даму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765 500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ақпараттық саясат жүргізу жөніндегі қызметтер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765 500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560 138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туризмді және спортты дамыту жөніндегі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1 960 483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ақпарат және қоғамдық даму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465 127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ішкі, жастар саясаты және діни қызмет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1 495 356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мәдениет, тілдерді дамыту және архив ісі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752 503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27 896 243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25 725 305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25 725 305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828 500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2 688 897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залалсыздандыру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1 105 544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6 208 243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субъектілерінің қарыздарын кепілдендіру мен сақтандыру шеңберінде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7 243 658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5 879 854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өсіру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533 566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533 566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372 960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224 914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84 577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84 577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қала құрылысын және жерді бақылау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және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36 269 171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36 269 171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36 192 119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3 683 351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32 387 488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18 232 708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4 921 842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4 921 842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1 810 593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985 895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2 125 354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коммуникациялар саласындағы өзге де қызметтер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13 310 866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13 310 866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13 191 303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11 090 539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743 683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743 683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743 683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5 028 786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1 135 401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1 135 401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3 893 385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2 808 020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918 150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5 318 070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1 503 529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1 198 026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1 913 658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1 913 658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сауданы дамыту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961 925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961 925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индустриалдық-инновациялық даму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744 196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индустриялық-инновациялық қызметті дамыту саласындағы мемлекеттік саясатты іске асыру жөніндегі қызметтер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291 103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182 638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182 638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182 638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52 212 095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52 212 095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52 212 095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39 520 152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650 518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4 340 428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7 333 073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бюджеттерге, республикалық маңызы бар қалалардың, астана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жағдайда,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31 783 494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39 716 440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24 663 963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24 663 963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1 478 406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1 478 406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15 001 841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15 001 841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6 505 493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6 505 493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туризмді және спортты дамыту жөніндегі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822 030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822 030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710 193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710 193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11 290 576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11 290 576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тұрғын үй жобалауға және салуға кредит беру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кондоминиум объектілерінің ортақ мүлкіне күрделі жөндеу жүргізуге кредит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3 045 789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1 725 591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1 725 591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1 725 591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1 320 198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1 320 198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1 320 198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7 932 946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7 932 946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бюджеттiк кредиттердi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7 932 946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2 760 821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2 761 483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2 761 483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2 761 483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2 479 326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2 479 326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-40 102 404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40 102 404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46 202 477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46 202 477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4 052 477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7 192 514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7 192 514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7 192 514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6 110 164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1 082 350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1 092 441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1 092 441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1 092 441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маусымдағ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478/41 шешiмiн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423/36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</w:t>
      </w:r>
      <w:r>
        <w:br/>
      </w:r>
      <w:r>
        <w:rPr>
          <w:rFonts w:ascii="Times New Roman"/>
          <w:b/>
          <w:i w:val="false"/>
          <w:color w:val="000000"/>
        </w:rPr>
        <w:t>(өзгерiстермен)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1319"/>
        <w:gridCol w:w="850"/>
        <w:gridCol w:w="4187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145 580 544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40 615 284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Табыс салығы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12 564 802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477 800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12 087 002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10 525 359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10 525 359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17 525 123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17 459 841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174 649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112 844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бюджеттен берiлген кредиттер бойынша сыйақылар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104 782 611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49 809 858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49 809 858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54 972 753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54 972 753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733"/>
        <w:gridCol w:w="995"/>
        <w:gridCol w:w="995"/>
        <w:gridCol w:w="6014"/>
        <w:gridCol w:w="28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145 125 422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2 549 993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1 903 467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1 663 072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әкімінің қызметін қамтамасыз ету жөніндегі қызметтер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1 453 825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199 960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179 704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комиссиясының қызметін қамтамасыз ету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179 704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224 553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173 233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158 168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255 543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160 885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қойнауын пайдалану, қоршаған орта және су ресурстары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ақпарат және қоғамдық даму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220 722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облыстық ауқымдағы аумақтық қорғанысы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180 124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143 285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жұмылдыру даярлығы және азаматтық қорғау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6 387 685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6 387 685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6 387 685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6 380 785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18 444 506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7 134 703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5 579 855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1 685 868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3 367 793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526 194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туризмді және спортты дамыту жөніндегі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1 554 848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795 690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759 158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8 731 389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429 536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429 536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8 301 853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7 988 316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білімнен кейінгі білім беру ұйымдарында мамандар даярлау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313 537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1 556 488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1 554 615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1 554 615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197 415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141 938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141 938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824 511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824 511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138 054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145 296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270 862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102 738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2 895 777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1 342 177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1 342 177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199 599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1 142 578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201 724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201 724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201 724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1 272 527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1 272 527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1 072 431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4 842 962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3 893 975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2 781 488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687 701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Тірек-қозғалу аппаратының қызметі бұзылған балаларға арналған мемлекеттік медициналық-әлеуметтік мекемелерде (ұйымдарда), арнаулы әлеуметтік қызметтер көрсету орталықтарында, әлеуметтік қызмет көрсету орталықтарында мүгедек балалар үшін арнаулы әлеуметтік қызметтер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211 636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1 508 415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199 261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1 112 487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1 112 487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287 556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287 556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287 556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661 431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585 645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139 118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434 194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еңбек қатынастарын реттеу саласында мемлекеттік саясатты іске асыру бойынша қызметтер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2 769 346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2 167 036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2 167 036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85 728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1 955 168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7 768 331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1 533 962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1 533 962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328 778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436 122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769 062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4 449 947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туризмді және спортты дамыту жөніндегі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4 449 947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және спорт саласында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79 122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95 277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4 275 548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1 225 956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ақпарат және қоғамдық даму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735 884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ақпараттық саясат жүргізу жөніндегі қызметтер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735 884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490 072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151 818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286 316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туризмді және спортты дамыту жөніндегі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515 691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ақпарат және қоғамдық даму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386 787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ішкі, жастар саясаты және діни қызмет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202 205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мәдениет, тілдерді дамыту және архив ісі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11 921 303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10 990 381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10 990 381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170 277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836 785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1 438 755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864 100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7 221 000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403 931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403 931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өсіру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403 931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366 721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366 721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303 297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160 270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қала құрылысын және жерді бақылау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98 962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және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98 962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3 282 034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3 282 034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3 224 712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89 049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3 135 663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1 106 343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1 015 876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1 015 876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1 015 876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коммуникациялар саласындағы өзге де қызметтер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43 264 077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668 319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231 863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231 863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436 456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328 754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42 595 758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534 114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534 114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815 958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815 958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39 933 143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39 933 143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76 663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сауданы дамыту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76 663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932 977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932 977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индустриалдық-инновациялық даму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220 462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индустриялық-инновациялық қызметті дамыту саласындағы мемлекеттік саясатты іске асыру жөніндегі қызметтер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116 332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39 646 706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39 646 706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39 646 706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39 646 706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-7 901 717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8 047 717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8 047 717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бюджеттiк кредиттердi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8 047 717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8 074 682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-8 074 682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8 074 682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8 074 682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8 074 682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5 951 737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2 122 945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478/41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423/36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</w:t>
      </w:r>
      <w:r>
        <w:br/>
      </w:r>
      <w:r>
        <w:rPr>
          <w:rFonts w:ascii="Times New Roman"/>
          <w:b/>
          <w:i w:val="false"/>
          <w:color w:val="000000"/>
        </w:rPr>
        <w:t>(өзгерiстермен)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1319"/>
        <w:gridCol w:w="850"/>
        <w:gridCol w:w="4187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145 577 736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42 454 695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Табыс салығы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13 189 703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501 657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12 688 046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11 038 175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11 038 175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18 226 817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18 158 271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167 788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103 511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бюджеттен берiлген кредиттер бойынша сыйақылар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102 946 753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50 594 450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50 594 450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52 352 303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52 352 303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733"/>
        <w:gridCol w:w="995"/>
        <w:gridCol w:w="995"/>
        <w:gridCol w:w="6014"/>
        <w:gridCol w:w="28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145 122 613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2 596 988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1 934 849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1 689 133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әкімінің қызметін қамтамасыз ету жөніндегі қызметтер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1 475 504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204 176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183 341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комиссиясының қызметін қамтамасыз ету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183 341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229 716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177 360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161 542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267 938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267 938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262 116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164 485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111 072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қойнауын пайдалану, қоршаған орта және су ресурстары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111 072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ақпарат және қоғамдық даму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228 233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облыстық ауқымдағы аумақтық қорғанысы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185 866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147 185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жұмылдыру даярлығы және азаматтық қорғау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101 021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6 463 440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6 463 440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6 463 440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6 456 540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18 906 819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7 286 254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5 699 521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1 720 029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3 441 548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537 944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туризмді және спортты дамыту жөніндегі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1 586 733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808 440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778 293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9 047 588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440 609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440 609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8 606 979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8 287 447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білімнен кейінгі білім беру ұйымдарында мамандар даярлау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319 532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1 520 169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1 513 615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1 513 615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205 047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147 702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147 702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847 761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847 761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140 496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84 931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152 561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277 145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105 106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3 402 986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1 381 391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1 381 391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203 407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1 177 984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80 843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80 843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80 843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1 728 942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1 728 942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168 222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1 524 049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4 960 062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3 988 511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2 841 837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705 483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Тірек-қозғалу аппаратының қызметі бұзылған балаларға арналған мемлекеттік медициналық-әлеуметтік мекемелерде (ұйымдарда), арнаулы әлеуметтік қызметтер көрсету орталықтарында, әлеуметтік қызмет көрсету орталықтарында мүгедек балалар үшін арнаулы әлеуметтік қызметтер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215 619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1 538 764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178 321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203 650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1 146 674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1 146 674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669 616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592 204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141 976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437 645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еңбек қатынастарын реттеу саласында мемлекеттік саясатты іске асыру бойынша қызметтер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1 317 463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715 153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715 153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87 553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501 460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8 057 299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1 562 916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1 562 916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339 876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443 876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779 164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4 647 519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туризмді және спортты дамыту жөніндегі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4 647 519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және спорт саласында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80 765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100 083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4 466 671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1 272 899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ақпарат және қоғамдық даму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772 678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ақпараттық саясат жүргізу жөніндегі қызметтер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772 678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500 221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154 093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291 593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туризмді және спортты дамыту жөніндегі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529 051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ақпарат және қоғамдық даму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397 127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ішкі, жастар саясаты және діни қызмет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189 919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207 208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131 924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мәдениет, тілдерді дамыту және архив ісі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131 924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10 978 141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10 339 053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10 339 053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173 553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844 315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1 450 700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870 870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6 536 906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408 824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408 824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өсіру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408 824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163 669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қала құрылысын және жерді бақылау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100 927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және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100 927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2 342 208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2 342 208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2 283 531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91 093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2 192 438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1 159 437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1 066 670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1 066 670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1 066 670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коммуникациялар саласындағы өзге де қызметтер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44 549 569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436 634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436 634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328 754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44 112 935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852 619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852 619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41 988 599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41 988 599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сауданы дамыту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750 341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750 341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индустриалдық-инновациялық даму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228 285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индустриялық-инновациялық қызметті дамыту саласындағы мемлекеттік саясатты іске асыру жөніндегі қызметтер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106 137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40 144 930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40 144 930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40 144 930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40 144 930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-1 595 793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1 741 793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1 741 793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бюджеттiк кредиттердi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1 741 793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1 768 759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-1 768 759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1 768 759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1 768 759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1 768 759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1 768 759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