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a1ef" w14:textId="ef7a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2020 - 2021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17 тамыздағы № 173/3 қаулысы. Павлодар облысының Әділет департаментінде 2020 жылғы 21 тамызда № 6918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2020 - 2021 оқу жылына арналған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А. Құрмановаға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2020 - 2021 оқу жылына арналған техникалық және кәсіптік, орта білімнен кейінгі</w:t>
      </w:r>
      <w:r>
        <w:br/>
      </w:r>
      <w:r>
        <w:rPr>
          <w:rFonts w:ascii="Times New Roman"/>
          <w:b/>
          <w:i w:val="false"/>
          <w:color w:val="000000"/>
        </w:rPr>
        <w:t>білімі бар кадрларды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2330"/>
        <w:gridCol w:w="4266"/>
        <w:gridCol w:w="742"/>
        <w:gridCol w:w="532"/>
        <w:gridCol w:w="882"/>
        <w:gridCol w:w="392"/>
        <w:gridCol w:w="1463"/>
        <w:gridCol w:w="130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Біліктіліктің коды және атауы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 (орын саны)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мемлекеттік тілде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 (орын саны)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мемлекеттік тілде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 (маманды) оқытуға жұмсалатын шығындардың орташа құны, теңге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"Ақтоғай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 Автомобиль жүргізуші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білім беру басқармасы"мемлекеттік мекемесі (бұдан әрі - Білім беру басқармасы)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"Шарбақты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Ауыл шаруашылық өндірісіндегі тракторшы-машинист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1504082 Автомобиль жүргізуші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 0508022 Кондитер 0508042 Даяшы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"Тереңкөл ауданының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1504082 Автомобиль жүргізуші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 Машинамен сиыр сауу операторы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"Ертіс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Ауыл шаруашылық өндірісіндегі тракторшы-машинист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1504082 Автомобиль жүргізуші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 Машинамен сиыр сауу операторы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 1201092 Көліктерді жөндеу шебері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"Успен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Ауыл шаруашылық өндірісіндегі тракторшы-машинист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 1201062 Автокөліктердің электр құрылғыларын жөндеуші электрик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"Железин аграрлы-техникалық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Ауыл шаруашылық өндірісіндегі тракторшы-машинист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 Ауыл шаруашылығы машиналары мен тракторларын реттеуші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Нан пісіру, макарон және кондитерлік өндірісі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1219132 Наубайшы-шебер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"Қ.Пішенбаев атындағы Екібастұз тау-кен-техникалық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Пайдалы қазбаларды ашық түрде қазу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0706203 Техник- 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0706012 Экскаватор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0706072 Конвейер машинисі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 Техник-электромеханик 1108062 Тепловоз машинисінің көмекшісі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Өндірістегі электрлік-механикалық жабдықтар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 жабдықтарын жөндеуші және қызмет көрсетуші электр монтері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 1109062 Фрезерлеуші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"Ақсу қара металлургия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 Қара металдар металлургиясы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1002213 Техник-металлург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1002012 Балқытушы (барлық атаулары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1002182 Металлургия өндірісі кранының машинисі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 1109092 Бұрғышы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Техник- 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1108183 Техник-электромеханик 1108062 Тепловоз машинисінің көмекшісі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1108162 Локомотивті (тепловоз және электровоз) жөндеу бойынша слесарь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Механикалық өңдеу, өлшеу-бақылау құралдары және өндірістегі автоматика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1013052 Бақылау-өлшеу аспаптары мен автоматтандыруды реттеуші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 Бақылау өлшеу аспаптары және автоматика бойынша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"Павлодар қызмет көрсету саласы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 сәндік косметика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Шаштараз-модельер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 Тігінші 1211062 Арнайы тігінші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"Павлодар техникалық сервис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 1201082 Автокөліктер шанағын қалпына келтіруші шебер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1109102 Кең бейінді станокшы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1109062 Фрезерлеуші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"Жоғары түсті металлургия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 Түсті металдар металлургиясы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Техник-металлург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1003052 Ерітілген тұздарды электролиздеушісі 1003112 Аппаратшы-гидрометаллург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1112043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Техник- 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1115063 Электр механигі (барлық атаулары)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 жабдықтарын жөндеуші және қызмет көрсетуші электр монтері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"Техникалық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Жиһаз өндірісі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Жиһаз жинақтаушы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 Павлодар облысы білім беру басқармасының "Павлодар сервис және тамақтану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 0508022 Кондитер 0508042 Даяшы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 Павлодар облысы білім беру басқармасының "Павлодар монтаждау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1401042 Сылақшы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658193,00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Техник-құрылысшы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1401042 Сылақшы 1401052 Бояушы 1401102 Қаптаушы-тасшы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1401202 Құрылыстың құрғақ әдіс жөніндегі маманы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Техник - 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 1201092 Көліктерді жөндеу шебері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Тарату құрылғылары бойынша электр құрастырушы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облысы әкімдігі Павлодар облысы білім беру басқармасының "Жоғары электроника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Теміржол көлігінде тасымалдауды ұйымдастыру және қозғалысты басқару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1203093 Тасымалдауды ұйымдастырушы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1203012 4-ші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5-ші кластардың теміржол стансасының кезекшісі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Байланыс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 Телекоммуникациялық желілер және жүйелер бойынша электромонтер 1306052 Байланысты монтаждаушы-кабелші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1108183 Техник-электромеханик 1108062 Тепловоз машинисінің көмекшісі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1108052 Жолаушылар вагонының жолсерігі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Темір жол құрылысы, жол және жол шаруашылығы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1409053 Техник-жолшы-құрылысшы 1409022 Жасанды ғимараттар мен жолдарды жөндеу және ағымдық ұстау (босатылған) бригадирі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Темір жол көлігіндегі автоматика, телемеханика және қозғалысты басқару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Техник-электромеханик 1303022 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 Павлодар облысы білім беру басқармасының "Павлодар технологиялық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1226043 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1226052 Жартылай дайындалған тағам өнімдерін даярлаушы 1226092 Тамақтану кәсіпорындарының аспазы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Сүт өнімдерінің өндірісі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1224073 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1224052 Қаймағы алынбаған және ашымалы сүт өнімдерін жасау шебері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1224062 Сүт өнімдері өндірісіндегі автоматты желілер операторы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1228000 Кабель өндірісі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1228012 Кабелдер мен сымдарды пластиктермен және резеңкелермен нығыздаушы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1228022 Желілер мен кабелдерді ораушы-оқшаулаушы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"Б. Ахметов атындағы жоғары педагогикалық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0101000 Мектепке дейінгі тәрбие және оқыту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0101013 Мектепке дейінгі ұйымдардың тәрбиешісі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0101051 Тәрбиелеушінің көмекшісі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 Бастауыш білім беру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 0105061 Тәрбиелеушінің көмекшісі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0105104 Бастауыш білім беру қолданбалы бакалавры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0111023 Орыс тілі мен әдебиеті пәнінің мұғалімі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 Шетел тілі пәнінің мұғалімі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 Павлодар облысы білім беру басқармасының "Павлодар машина жасау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Машина жасау технологиясы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1004000 Құю өндірісі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1004093 Техник-металлург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1004072 Қолмен қалыптау пішуші 1004082 Қолмен қалыптау қалыпшысы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 және электр механикалық жабдықтар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0910022 Күш желілері және электр жабдықтары бойынша электр монтаждаушы 0910032 Жарық беру және жарықтандыру желілері бойынша электр монтаждаушы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Техник - 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шаруашылық жүргізу құқығындағы "Павлодар медициналық жоғары колледжі"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Емдеу ісі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 денсаулық сақтау басқармасы" мемлекеттік мекемесі (бұдан әрі - Денсаулық сақтау басқармасы)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Жалпы практикадағы медбике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 Медбике ісінің қолданбалы бакалавры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"Ақпараттық технологиялар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Ақпаратты қорғау технигі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"Музыкалық колледж-дарынды балаларға арналған музыкалық мектеп-интернат" кешені" ММ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Аспаптық орындау және музыкалық өнер эстрадасы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 Балалар музыка мектебінің оқытушысы, концертмейстер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 Балалар музыка мектебінің оқытушысы, ансамбль, оркестр әртісі (жетекшісі)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 Балалар музыка мектебінің оқытушысы, халық аспаптар оркестрінің әртісі (жетекшісі)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 Балалар музыка мектебінің оқытушысы, эстрадалық аспаптар оркестрінің әртісі (жетекшісі)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Хор дирижеры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 Оқытушы, хормейстер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 Музыка теориясы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 Балалар музыка мектебінің оқытушысы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Ән салу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 Балалар музыка мектебінің оқытушысы, академиялық ән салу әртісі, ансамбль солисі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 Балалар музыка мектебінің оқытушысы, домбырамен халық әндерін орындау әртісі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 Балалар музыка мектебінің оқытушысы, эстрадалық әндер орындау әртісі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 Музыкалық білім беру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 Мектепке дейінгі және негізгі орта білім беру ұйымдарындағы музыка пәнінің мұғалімі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"Павлодар химия-механикалық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 Мұнай және газды қайта өңдеу технологиясы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0819012 Технологиялық қондырғы операторы 0819022 Сорғы қондырғысы машинисі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0816043 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 Химиялық талдау зертханашысы 0816032 Аппаратшы (барлық атаулар)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Мұнай, газ өңдеу және химия өнеркәсібінің жабдықтарына техникалық қызмет көрсету және жөндеу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0808012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 Павлодар облысы білім беру басқармасының "Жаяу Мұса атындағы Ақсу жоғары көпсалалы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Дене тәрбиесі және спорт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пәнінің мұғалімі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 Әлеуметтік-мәдени қызметі және халықтық көркемдік шығармашылығы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Ұйымдастырушы - педагог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Есеп және аудит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Техник-электрик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0901022 Электр станцияларындағы электр жабдықтарын жөндеуші электр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"Екібастұз медициналық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Жалпы практикадағы медбике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 Павлодар облысы білім беру басқармасының "Екібастұз политехникалық колледжі" ШЖҚ КМК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 Техник-электромеханик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"Ertis" жоғары инновациялық-аграрлық колледжі" КМҚК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Ветеринарлық техник 1513012 Жануарларды ветеринарлық өңдеу жөніндегі оператор 1513022 Жануарлар мен құстарды жасанды ұрықтандыру операторы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 Слесарь-жөндеуші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1504082 Автомобиль жүргізуші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туризмді және спортты дамыту жөніндегі басқармасының "Олимпиадалық резервтің мамандандырылған мектеп-интернат-колледжі" КММ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 Спорт жаттықтырушысы - оқытушы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туризмді және спортты дамыту жөніндегі басқармасы" мемлекеттік мекемесі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политехникалық жоғары колледжі" ЖШС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 Дизайнер 0402022 Көркемдік-әсемдеу жұмыстарын орындаушы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 сәндік косметика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Суретші-модельер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Электромеханик 1302012 Бақылау-өлшеу аспаптары мен автоматика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0911022 Жабдықтарды жөндеу жөніндегі кезекші электр слесарі (слесарі) 0911032 Электр жабдықтарын жөндеу және қызмет көрсету жөніндегі электр монтері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 Икемді автоматы желілер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1012022 Станоктар мен қондырғылардың автоматты және жартылай автоматты желілері операторы 1012032 Бағдарламамен басқарылатын қондырғылар операторы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Техник - 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 1201062 Автокөліктердің электр құрылғыларын жөндеуші электрик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"Қазтұтынуодағының Павлодар жоғары экономикалық колледжі" ББМ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 0513012 Азық-түлік тауарларының сатушысы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 Азық-түлік емес тауарлар сатушысы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 0518012 Бухгалтер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инновациялық көп профильді колледжі" ББҰМ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0101013 Мектепке дейінгі ұйымдардың тәрбиешісі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0105013Бастауыш білім беру мұғалімі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жоғары басқару колледжі" ЖМББҰМ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 1304012 Сандық ақпараттарды қайта өңдеу маманы 1304082 Сандық және электронды құрылғыларды, компьютерлік желілердің 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1304094 Есептеу техникасы бойынша бағдарламашы қолданбалы бакалавр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 (қолдану саласы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Техник 1305011 Дизайнер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аддитивті технологиялар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1317023 Техник-технолог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"Высший 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Техник- 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0901032 Күштік тораптар мен электр жабдықтарының электр құрастырушысы 0901012 Электромонтер (барлық атаулар)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 Техник- 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0902022 Тарату құрылғыларының электр жабдықтарын жөндеу жөніндегі электр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0902044 Электрмен қамтамасыз ету қолданбалы бакалавры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Стандарттау, метрология және сертификаттау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Стандарттау технигі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Жылу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станцияларының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қондырғылары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0906033 Техник -энергетик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0906012 Қазандық жабдықтарын аралаушы машинист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0911022 Жабдықтарды жөндеу жөніндегі кезекші электр слесарі (слесарі) 0911032 Электр жабдықтарын жөндеу және қызмет көрсету жөніндегі электр монтері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"Экибастузский 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гуманитарлық-педагогикалық колледжі КЕББМ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КЕББМ "Павлодар гуманитарлық колледжі" 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Кәсіптік білім беру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Өндірістік оқыту шебері, техник (барлық атаулар бойынша)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Стандарттау технигі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технико-экономикалық колледжі" мекемесі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 - механик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Қаржы жұмысы бойынша экономист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мұнайгаз колледжі" мекемесі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Мұнай, газ өңдеу және химия өнеркәсібінің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жабдықтарына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және жөндеу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0808012 Слесарь-жөндеуші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 Мұнай-газ құбырлары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қоймаларын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0802022 Апатты қалпына келтіру жұмыстарының слесарі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гуманитарлық-техникалық колледжі" ЖШС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1306093 Байланыс технигі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1306022 Телефон байланысының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1306052 Байланысты монтаждаушы-кабелші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"Сатпаев академикасының атындағы инженерліқ-техникалық институтының Екібастұз колледжі" МЕМ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0901022 Электр станцияларындағы электр жабдықтарын жөндеуші электр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Электромонтер (барлық атаулар)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0518000 Есеп және аудит (салалар бойынша)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0518033 Экономист-бухгалтер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 Бухгалтер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және бизнес колледжі" Мекемесі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Есеп және аудит 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Қаржы жұмысы бойынша экономист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КММ - комуналдық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КМҚК - коммуналдық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КМК - шаруашылық жүргізу құқығындағы коммуналдық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ЖМББҰМ - жекеменшік білім беру ұйым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КЕББМ - коммерциялық емес білім беру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 - мемлекеттік емес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ББҰМ - білім беру ұйым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ББМ - білім беру мекемесі.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