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ee72d" w14:textId="34ee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облыстық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2020 жылғы 21 тамыздағы № 497/42 шешімі. Павлодар облысының Әділет департаментінде 2020 жылғы 27 тамызда № 6929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Павлодар облыстық маслихаты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облыстық мәслихатының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Павлодар облыстық мәслихатының аппараты басшысына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облыстық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тамызы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497/42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облыстық мәслихатының күші жойылған кейбір шешімдерінің тізбесі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облыстық мәслихатының 2015 жылғы 18 қыркүйектегі "Павлодар облысы мәслихатының регламенті туралы" № 389/44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4733 болып тіркелген, 2015 жылғы 07 қазанда "Әділет" ақпараттық-құқықтық жүйесінде жарияланған).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 облыстық мәслихатының 2016 жылғы 6 желтоқсандағы "Павлодар облысы мәслихатының аппараты" мемлекеттік мекемесінің қызметкерлеріне қызметтік куәлікті беру қағидаларын және оның сипаттамасын бекіту туралы" № 74/9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5324 болып тіркелген, 2017 жылғы 14 қаңтарда "Сарыарқа самалы", "Звезда Прииртышья" газеттерінде жарияланған).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Павлодар облыстық мәслихатының 2017 жылғы 31 наурыздағы "Облыстық мәслихаттың 2016 жылғы 6 желтоқсандағы "Павлодар облысы мәслихатының аппараты" мемлекеттік мекемесінің қызметкерлеріне қызметтік куәлікті беру қағидаларын және оның сипаттамасын бекіту туралы" № 74/9 шешіміне өзгерістер енгізу туралы" № 113/12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5480 болып тіркелген, 2017 жылғы 27 сәуірде "Регион.kz" газетінде жарияланған).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